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AF5B0D">
        <w:tc>
          <w:tcPr>
            <w:tcW w:w="9576" w:type="dxa"/>
          </w:tcPr>
          <w:p w:rsidR="00AF5B0D" w:rsidRDefault="00AF5B0D" w:rsidP="008B7BA9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Название резюме"/>
        <w:tag w:val="Название резюме"/>
        <w:id w:val="2142538285"/>
        <w:placeholder>
          <w:docPart w:val="89F4BA5C5B7B4FDDB42FCB9BA50C30B9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696715" w:rsidRDefault="00696715" w:rsidP="008B7BA9">
          <w:pPr>
            <w:pStyle w:val="a5"/>
          </w:pPr>
        </w:p>
        <w:tbl>
          <w:tblPr>
            <w:tblW w:w="5005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8"/>
            <w:gridCol w:w="6040"/>
            <w:gridCol w:w="3090"/>
          </w:tblGrid>
          <w:tr w:rsidR="00696715" w:rsidTr="00690143">
            <w:trPr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Default="005A70ED" w:rsidP="008B7BA9">
                <w:pPr>
                  <w:spacing w:after="0" w:line="240" w:lineRule="auto"/>
                </w:pPr>
              </w:p>
              <w:p w:rsidR="005A70ED" w:rsidRPr="005A70ED" w:rsidRDefault="005A70ED" w:rsidP="008B7BA9">
                <w:pPr>
                  <w:spacing w:after="0"/>
                </w:pPr>
              </w:p>
              <w:p w:rsidR="005A70ED" w:rsidRDefault="005A70ED" w:rsidP="008B7BA9">
                <w:pPr>
                  <w:spacing w:after="0"/>
                </w:pPr>
              </w:p>
              <w:p w:rsidR="00696715" w:rsidRPr="005A70ED" w:rsidRDefault="00696715" w:rsidP="008B7BA9">
                <w:pPr>
                  <w:spacing w:after="0"/>
                </w:pPr>
              </w:p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Default="00696715" w:rsidP="008B7BA9">
                <w:pPr>
                  <w:pStyle w:val="af1"/>
                  <w:jc w:val="center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lock w:val="sdtContentLocked"/>
                    <w:placeholder>
                      <w:docPart w:val="F1B98FC5441F44E983895E735EC46A0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26B2F">
                      <w:t>Резюме</w:t>
                    </w:r>
                  </w:sdtContent>
                </w:sdt>
              </w:p>
              <w:p w:rsidR="00696715" w:rsidRDefault="00696715" w:rsidP="008B7BA9">
                <w:pPr>
                  <w:pStyle w:val="affa"/>
                  <w:spacing w:before="0" w:line="240" w:lineRule="auto"/>
                </w:pPr>
              </w:p>
              <w:p w:rsidR="00426B2F" w:rsidRPr="004E61CC" w:rsidRDefault="007B2CB7" w:rsidP="008B7BA9">
                <w:pPr>
                  <w:pStyle w:val="af1"/>
                  <w:jc w:val="left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r w:rsidR="00426B2F" w:rsidRPr="004E61CC">
                  <w:t xml:space="preserve"> </w:t>
                </w:r>
                <w:sdt>
                  <w:sdtPr>
                    <w:id w:val="445355666"/>
                    <w:placeholder>
                      <w:docPart w:val="4C0477EC911440DCA297E63D62FFFEC8"/>
                    </w:placeholder>
                    <w:temporary/>
                    <w:showingPlcHdr/>
                  </w:sdtPr>
                  <w:sdtEndPr/>
                  <w:sdtContent>
                    <w:r w:rsidR="00426B2F" w:rsidRPr="004E61CC">
                      <w:t xml:space="preserve">[Введите </w:t>
                    </w:r>
                    <w:r w:rsidR="00426B2F">
                      <w:t>ваш</w:t>
                    </w:r>
                    <w:r w:rsidR="00565B0B">
                      <w:t>и</w:t>
                    </w:r>
                    <w:r w:rsidR="00426B2F">
                      <w:t xml:space="preserve"> ФИО</w:t>
                    </w:r>
                    <w:r w:rsidR="00426B2F" w:rsidRPr="004E61CC">
                      <w:t>]</w:t>
                    </w:r>
                  </w:sdtContent>
                </w:sdt>
              </w:p>
              <w:p w:rsidR="005A1D6B" w:rsidRPr="005A1D6B" w:rsidRDefault="005A1D6B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color w:val="93B9C2" w:themeColor="background2" w:themeShade="BF"/>
                    <w:sz w:val="24"/>
                    <w:szCs w:val="24"/>
                  </w:rPr>
                </w:pPr>
              </w:p>
              <w:p w:rsidR="00042D00" w:rsidRPr="005916C2" w:rsidRDefault="00042D00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0"/>
                  </w:rPr>
                </w:pPr>
                <w:r w:rsidRPr="005916C2">
                  <w:rPr>
                    <w:color w:val="93B9C2" w:themeColor="background2" w:themeShade="BF"/>
                    <w:sz w:val="20"/>
                  </w:rPr>
                  <w:t>Гражданство</w:t>
                </w:r>
                <w:r w:rsidRPr="005916C2">
                  <w:rPr>
                    <w:sz w:val="20"/>
                  </w:rPr>
                  <w:t xml:space="preserve">: </w:t>
                </w:r>
                <w:sdt>
                  <w:sdtPr>
                    <w:rPr>
                      <w:rStyle w:val="21"/>
                    </w:rPr>
                    <w:id w:val="1026907938"/>
                    <w:placeholder>
                      <w:docPart w:val="E20BDF05B06E4AF7ABC32E6250443679"/>
                    </w:placeholder>
                    <w:temporary/>
                    <w:showingPlcHdr/>
                  </w:sdtPr>
                  <w:sdtEndPr>
                    <w:rPr>
                      <w:rStyle w:val="a1"/>
                      <w:color w:val="9FB8CD" w:themeColor="accent2"/>
                      <w:spacing w:val="0"/>
                      <w:sz w:val="18"/>
                    </w:rPr>
                  </w:sdtEndPr>
                  <w:sdtContent>
                    <w:r w:rsidRPr="005916C2">
                      <w:rPr>
                        <w:sz w:val="20"/>
                      </w:rPr>
                      <w:t>[</w:t>
                    </w:r>
                    <w:r w:rsidRPr="005916C2">
                      <w:rPr>
                        <w:color w:val="BBAAA4" w:themeColor="accent6" w:themeTint="99"/>
                        <w:sz w:val="20"/>
                      </w:rPr>
                      <w:t xml:space="preserve">Введите </w:t>
                    </w:r>
                    <w:r w:rsidR="00FF5D93" w:rsidRPr="005916C2">
                      <w:rPr>
                        <w:color w:val="BBAAA4" w:themeColor="accent6" w:themeTint="99"/>
                        <w:sz w:val="20"/>
                      </w:rPr>
                      <w:t>информацию о гражданстве</w:t>
                    </w:r>
                    <w:r w:rsidRPr="005916C2">
                      <w:rPr>
                        <w:sz w:val="20"/>
                      </w:rPr>
                      <w:t>]</w:t>
                    </w:r>
                  </w:sdtContent>
                </w:sdt>
                <w:r w:rsidRPr="005916C2">
                  <w:rPr>
                    <w:sz w:val="20"/>
                  </w:rPr>
                  <w:t xml:space="preserve"> </w:t>
                </w:r>
              </w:p>
              <w:p w:rsidR="00042D00" w:rsidRPr="005916C2" w:rsidRDefault="00042D00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0"/>
                  </w:rPr>
                </w:pPr>
                <w:r w:rsidRPr="005916C2">
                  <w:rPr>
                    <w:color w:val="93B9C2" w:themeColor="background2" w:themeShade="BF"/>
                    <w:sz w:val="20"/>
                  </w:rPr>
                  <w:t>Дата рождения</w:t>
                </w:r>
                <w:r w:rsidRPr="005916C2">
                  <w:rPr>
                    <w:sz w:val="20"/>
                  </w:rPr>
                  <w:t xml:space="preserve">: </w:t>
                </w:r>
                <w:sdt>
                  <w:sdtPr>
                    <w:rPr>
                      <w:rStyle w:val="21"/>
                    </w:rPr>
                    <w:id w:val="-1421860471"/>
                    <w:placeholder>
                      <w:docPart w:val="A964151C3B634E0E9A2997DD2E99FD40"/>
                    </w:placeholder>
                    <w:temporary/>
                    <w:showingPlcHdr/>
                  </w:sdtPr>
                  <w:sdtEndPr>
                    <w:rPr>
                      <w:rStyle w:val="a1"/>
                      <w:color w:val="9FB8CD" w:themeColor="accent2"/>
                      <w:spacing w:val="0"/>
                      <w:sz w:val="18"/>
                    </w:rPr>
                  </w:sdtEndPr>
                  <w:sdtContent>
                    <w:r w:rsidRPr="005916C2">
                      <w:rPr>
                        <w:sz w:val="20"/>
                      </w:rPr>
                      <w:t>[</w:t>
                    </w:r>
                    <w:r w:rsidRPr="005916C2">
                      <w:rPr>
                        <w:color w:val="BBAAA4" w:themeColor="accent6" w:themeTint="99"/>
                        <w:sz w:val="20"/>
                      </w:rPr>
                      <w:t>Введите дату вашего рождения</w:t>
                    </w:r>
                    <w:r w:rsidRPr="005916C2">
                      <w:rPr>
                        <w:sz w:val="20"/>
                      </w:rPr>
                      <w:t>]</w:t>
                    </w:r>
                  </w:sdtContent>
                </w:sdt>
                <w:r w:rsidRPr="005916C2">
                  <w:rPr>
                    <w:sz w:val="20"/>
                  </w:rPr>
                  <w:t xml:space="preserve"> </w:t>
                </w:r>
              </w:p>
              <w:p w:rsidR="00F539DA" w:rsidRPr="005916C2" w:rsidRDefault="00042D00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0"/>
                  </w:rPr>
                </w:pPr>
                <w:r w:rsidRPr="005916C2">
                  <w:rPr>
                    <w:color w:val="93B9C2" w:themeColor="background2" w:themeShade="BF"/>
                    <w:sz w:val="20"/>
                  </w:rPr>
                  <w:t>Семейное положение</w:t>
                </w:r>
                <w:r w:rsidR="00F539DA" w:rsidRPr="005916C2">
                  <w:rPr>
                    <w:sz w:val="20"/>
                  </w:rPr>
                  <w:t xml:space="preserve">: </w:t>
                </w:r>
                <w:sdt>
                  <w:sdtPr>
                    <w:rPr>
                      <w:rStyle w:val="21"/>
                    </w:rPr>
                    <w:id w:val="540641062"/>
                    <w:placeholder>
                      <w:docPart w:val="F6B7601298D54532B7CE5B4C13747EB4"/>
                    </w:placeholder>
                    <w:temporary/>
                    <w:showingPlcHdr/>
                  </w:sdtPr>
                  <w:sdtEndPr>
                    <w:rPr>
                      <w:rStyle w:val="a1"/>
                      <w:color w:val="9FB8CD" w:themeColor="accent2"/>
                      <w:spacing w:val="0"/>
                      <w:sz w:val="18"/>
                    </w:rPr>
                  </w:sdtEndPr>
                  <w:sdtContent>
                    <w:r w:rsidR="00F539DA" w:rsidRPr="005916C2">
                      <w:rPr>
                        <w:sz w:val="20"/>
                      </w:rPr>
                      <w:t>[</w:t>
                    </w:r>
                    <w:r w:rsidR="00C815F0" w:rsidRPr="005916C2">
                      <w:rPr>
                        <w:color w:val="BBAAA4" w:themeColor="accent6" w:themeTint="99"/>
                        <w:sz w:val="20"/>
                      </w:rPr>
                      <w:t>Ваше семейное положение</w:t>
                    </w:r>
                    <w:r w:rsidR="00F539DA" w:rsidRPr="005916C2">
                      <w:rPr>
                        <w:sz w:val="20"/>
                      </w:rPr>
                      <w:t>]</w:t>
                    </w:r>
                  </w:sdtContent>
                </w:sdt>
                <w:r w:rsidR="00F539DA" w:rsidRPr="005916C2">
                  <w:rPr>
                    <w:sz w:val="20"/>
                  </w:rPr>
                  <w:t xml:space="preserve"> </w:t>
                </w:r>
              </w:p>
              <w:p w:rsidR="00972547" w:rsidRPr="005916C2" w:rsidRDefault="00972547" w:rsidP="00972547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0"/>
                  </w:rPr>
                </w:pPr>
                <w:r w:rsidRPr="005916C2">
                  <w:rPr>
                    <w:color w:val="93B9C2" w:themeColor="background2" w:themeShade="BF"/>
                    <w:sz w:val="20"/>
                  </w:rPr>
                  <w:t>Д</w:t>
                </w:r>
                <w:r>
                  <w:rPr>
                    <w:color w:val="93B9C2" w:themeColor="background2" w:themeShade="BF"/>
                    <w:sz w:val="20"/>
                  </w:rPr>
                  <w:t>ети</w:t>
                </w:r>
                <w:r w:rsidRPr="005916C2">
                  <w:rPr>
                    <w:sz w:val="20"/>
                  </w:rPr>
                  <w:t xml:space="preserve">: </w:t>
                </w:r>
                <w:sdt>
                  <w:sdtPr>
                    <w:rPr>
                      <w:rStyle w:val="21"/>
                    </w:rPr>
                    <w:id w:val="-647744769"/>
                    <w:placeholder>
                      <w:docPart w:val="582F5AE7DECE4BE2AAA24C483B39C552"/>
                    </w:placeholder>
                    <w:temporary/>
                    <w:showingPlcHdr/>
                  </w:sdtPr>
                  <w:sdtEndPr>
                    <w:rPr>
                      <w:rStyle w:val="a1"/>
                      <w:color w:val="9FB8CD" w:themeColor="accent2"/>
                      <w:spacing w:val="0"/>
                      <w:sz w:val="18"/>
                    </w:rPr>
                  </w:sdtEndPr>
                  <w:sdtContent>
                    <w:r w:rsidRPr="005916C2">
                      <w:rPr>
                        <w:sz w:val="20"/>
                      </w:rPr>
                      <w:t>[</w:t>
                    </w:r>
                    <w:r>
                      <w:rPr>
                        <w:color w:val="BBAAA4" w:themeColor="accent6" w:themeTint="99"/>
                        <w:sz w:val="20"/>
                      </w:rPr>
                      <w:t>Количество детей</w:t>
                    </w:r>
                    <w:r w:rsidRPr="005916C2">
                      <w:rPr>
                        <w:sz w:val="20"/>
                      </w:rPr>
                      <w:t>]</w:t>
                    </w:r>
                  </w:sdtContent>
                </w:sdt>
                <w:r w:rsidRPr="005916C2">
                  <w:rPr>
                    <w:sz w:val="20"/>
                  </w:rPr>
                  <w:t xml:space="preserve"> </w:t>
                </w:r>
              </w:p>
              <w:p w:rsidR="00BF5DA5" w:rsidRPr="005916C2" w:rsidRDefault="00BF5DA5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0"/>
                  </w:rPr>
                </w:pPr>
              </w:p>
              <w:p w:rsidR="00692951" w:rsidRPr="005916C2" w:rsidRDefault="00692951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0"/>
                  </w:rPr>
                </w:pPr>
                <w:r w:rsidRPr="005916C2">
                  <w:rPr>
                    <w:color w:val="93B9C2" w:themeColor="background2" w:themeShade="BF"/>
                    <w:sz w:val="20"/>
                  </w:rPr>
                  <w:t>Телефон</w:t>
                </w:r>
                <w:r w:rsidRPr="005916C2">
                  <w:rPr>
                    <w:sz w:val="20"/>
                  </w:rPr>
                  <w:t xml:space="preserve">: </w:t>
                </w:r>
                <w:sdt>
                  <w:sdtPr>
                    <w:rPr>
                      <w:rStyle w:val="af0"/>
                      <w:sz w:val="20"/>
                      <w:szCs w:val="20"/>
                    </w:rPr>
                    <w:id w:val="-1795904106"/>
                    <w:placeholder>
                      <w:docPart w:val="8159BCDB9EEC495384A9CF446BC3AE4C"/>
                    </w:placeholder>
                    <w:temporary/>
                    <w:showingPlcHdr/>
                  </w:sdtPr>
                  <w:sdtEndPr>
                    <w:rPr>
                      <w:rStyle w:val="a1"/>
                      <w:b w:val="0"/>
                      <w:color w:val="9FB8CD" w:themeColor="accent2"/>
                    </w:rPr>
                  </w:sdtEndPr>
                  <w:sdtContent>
                    <w:r w:rsidRPr="005916C2">
                      <w:rPr>
                        <w:sz w:val="20"/>
                      </w:rPr>
                      <w:t>[</w:t>
                    </w:r>
                    <w:r w:rsidRPr="005916C2">
                      <w:rPr>
                        <w:color w:val="BBAAA4" w:themeColor="accent6" w:themeTint="99"/>
                        <w:sz w:val="20"/>
                      </w:rPr>
                      <w:t xml:space="preserve">Введите номер </w:t>
                    </w:r>
                    <w:r w:rsidR="00E14B5D" w:rsidRPr="005916C2">
                      <w:rPr>
                        <w:color w:val="BBAAA4" w:themeColor="accent6" w:themeTint="99"/>
                        <w:sz w:val="20"/>
                      </w:rPr>
                      <w:t xml:space="preserve">(а) </w:t>
                    </w:r>
                    <w:r w:rsidRPr="005916C2">
                      <w:rPr>
                        <w:color w:val="BBAAA4" w:themeColor="accent6" w:themeTint="99"/>
                        <w:sz w:val="20"/>
                      </w:rPr>
                      <w:t>телефона</w:t>
                    </w:r>
                    <w:r w:rsidR="00E14B5D" w:rsidRPr="005916C2">
                      <w:rPr>
                        <w:color w:val="BBAAA4" w:themeColor="accent6" w:themeTint="99"/>
                        <w:sz w:val="20"/>
                      </w:rPr>
                      <w:t xml:space="preserve"> (ов) для связи</w:t>
                    </w:r>
                    <w:r w:rsidRPr="005916C2">
                      <w:rPr>
                        <w:sz w:val="20"/>
                      </w:rPr>
                      <w:t>]</w:t>
                    </w:r>
                  </w:sdtContent>
                </w:sdt>
                <w:r w:rsidRPr="005916C2">
                  <w:rPr>
                    <w:sz w:val="20"/>
                  </w:rPr>
                  <w:t xml:space="preserve"> </w:t>
                </w:r>
              </w:p>
              <w:p w:rsidR="00696715" w:rsidRPr="00E12248" w:rsidRDefault="00696715" w:rsidP="008B7BA9">
                <w:pPr>
                  <w:pStyle w:val="affa"/>
                  <w:spacing w:before="0" w:line="240" w:lineRule="auto"/>
                  <w:ind w:left="-324"/>
                  <w:jc w:val="left"/>
                  <w:rPr>
                    <w:sz w:val="28"/>
                    <w:szCs w:val="28"/>
                  </w:rPr>
                </w:pPr>
                <w:r w:rsidRPr="005916C2">
                  <w:rPr>
                    <w:sz w:val="20"/>
                    <w:lang w:val="en-US"/>
                  </w:rPr>
                  <w:t>E</w:t>
                </w:r>
                <w:r w:rsidRPr="005916C2">
                  <w:rPr>
                    <w:sz w:val="20"/>
                  </w:rPr>
                  <w:t>-</w:t>
                </w:r>
                <w:r w:rsidRPr="005916C2">
                  <w:rPr>
                    <w:sz w:val="20"/>
                    <w:lang w:val="en-US"/>
                  </w:rPr>
                  <w:t>mail</w:t>
                </w:r>
                <w:r w:rsidRPr="005916C2">
                  <w:rPr>
                    <w:sz w:val="20"/>
                  </w:rPr>
                  <w:t xml:space="preserve">: </w:t>
                </w:r>
                <w:sdt>
                  <w:sdtPr>
                    <w:rPr>
                      <w:rStyle w:val="21"/>
                    </w:rPr>
                    <w:id w:val="-290901234"/>
                    <w:placeholder>
                      <w:docPart w:val="EDB47ADA4BC941B7AC78AFA1A33C4447"/>
                    </w:placeholder>
                    <w:temporary/>
                    <w:showingPlcHdr/>
                  </w:sdtPr>
                  <w:sdtEndPr>
                    <w:rPr>
                      <w:rStyle w:val="a1"/>
                      <w:color w:val="9FB8CD" w:themeColor="accent2"/>
                      <w:spacing w:val="0"/>
                      <w:sz w:val="24"/>
                      <w:szCs w:val="24"/>
                    </w:rPr>
                  </w:sdtEndPr>
                  <w:sdtContent>
                    <w:r w:rsidRPr="00615B82">
                      <w:rPr>
                        <w:sz w:val="20"/>
                      </w:rPr>
                      <w:t>[</w:t>
                    </w:r>
                    <w:r w:rsidRPr="00615B82">
                      <w:rPr>
                        <w:color w:val="BBAAA4" w:themeColor="accent6" w:themeTint="99"/>
                        <w:sz w:val="20"/>
                      </w:rPr>
                      <w:t xml:space="preserve">Введите адрес </w:t>
                    </w:r>
                    <w:r w:rsidR="00DA7385" w:rsidRPr="00615B82">
                      <w:rPr>
                        <w:color w:val="BBAAA4" w:themeColor="accent6" w:themeTint="99"/>
                        <w:sz w:val="20"/>
                      </w:rPr>
                      <w:t>своей</w:t>
                    </w:r>
                    <w:r w:rsidRPr="00615B82">
                      <w:rPr>
                        <w:color w:val="BBAAA4" w:themeColor="accent6" w:themeTint="99"/>
                        <w:sz w:val="20"/>
                      </w:rPr>
                      <w:t xml:space="preserve"> электронной почты</w:t>
                    </w:r>
                    <w:r w:rsidRPr="005A1D6B">
                      <w:rPr>
                        <w:sz w:val="24"/>
                        <w:szCs w:val="24"/>
                      </w:rPr>
                      <w:t>]</w:t>
                    </w:r>
                  </w:sdtContent>
                </w:sdt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37583D" w:rsidRDefault="0037583D" w:rsidP="008B7BA9">
                <w:pPr>
                  <w:spacing w:after="0" w:line="240" w:lineRule="auto"/>
                  <w:rPr>
                    <w:noProof/>
                  </w:rPr>
                </w:pPr>
              </w:p>
              <w:p w:rsidR="00696715" w:rsidRDefault="00696715" w:rsidP="008B7BA9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B871019" wp14:editId="57815178">
                      <wp:extent cx="1460500" cy="1936750"/>
                      <wp:effectExtent l="19050" t="0" r="25400" b="44450"/>
                      <wp:docPr id="1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13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0500" cy="1936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reflection blurRad="12700" endPos="0" dist="12700" dir="5400000" sy="-100000" algn="bl" rotWithShape="0"/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F5B0D" w:rsidRDefault="001B4F12" w:rsidP="008B7BA9">
          <w:pPr>
            <w:pStyle w:val="a5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AF5B0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F5B0D" w:rsidRDefault="00AF5B0D" w:rsidP="008B7BA9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F5B0D" w:rsidRDefault="007B7D44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Желаемая </w:t>
            </w:r>
            <w:r w:rsidR="00690143"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должность</w:t>
            </w:r>
          </w:p>
          <w:sdt>
            <w:sdt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d w:val="1092361086"/>
              <w:placeholder>
                <w:docPart w:val="813D1205B886450A82F0557FB16FA7AC"/>
              </w:placeholder>
              <w:temporary/>
              <w:showingPlcHdr/>
            </w:sdtPr>
            <w:sdtEndPr/>
            <w:sdtContent>
              <w:p w:rsidR="007809C4" w:rsidRDefault="007809C4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название </w:t>
                </w:r>
                <w:r w:rsidR="008329F4">
                  <w:t>желаемой должности</w:t>
                </w:r>
                <w:r>
                  <w:t>.</w:t>
                </w:r>
              </w:p>
              <w:p w:rsidR="007809C4" w:rsidRDefault="007809C4" w:rsidP="008B7BA9">
                <w:pPr>
                  <w:pStyle w:val="afff"/>
                  <w:spacing w:before="0" w:beforeAutospacing="0" w:after="0"/>
                </w:pPr>
                <w:r w:rsidRPr="00A72AC7">
                  <w:rPr>
                    <w:rFonts w:asciiTheme="minorHAnsi" w:hAnsiTheme="minorHAnsi" w:cstheme="minorHAnsi"/>
                    <w:i/>
                    <w:color w:val="BBAAA4" w:themeColor="accent6" w:themeTint="99"/>
                    <w:sz w:val="18"/>
                    <w:szCs w:val="18"/>
                  </w:rPr>
                  <w:t>Рекомендации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: </w:t>
                </w: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этом </w:t>
                </w: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поле необходимо указать должность, на которую вы претендуете. </w:t>
                </w:r>
                <w:r w:rsidRPr="006143BE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Если </w:t>
                </w:r>
                <w:r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же вы </w:t>
                </w:r>
                <w:r w:rsidRPr="006143BE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человек разносторонний</w:t>
                </w:r>
                <w:r w:rsidR="008329F4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и</w:t>
                </w:r>
                <w:r w:rsidRPr="006143BE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владе</w:t>
                </w:r>
                <w:r w:rsidR="008329F4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ете несколькими специальностями, </w:t>
                </w:r>
                <w:r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то</w:t>
                </w:r>
                <w:r w:rsidRPr="006143BE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можно перечислить их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по снисходящей, начиная кажд</w:t>
                </w:r>
                <w:r w:rsidR="008329F4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ую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с новой строки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.</w:t>
                </w:r>
                <w:r>
                  <w:t>]</w:t>
                </w:r>
              </w:p>
            </w:sdtContent>
          </w:sdt>
          <w:p w:rsidR="00EA161D" w:rsidRPr="00EA161D" w:rsidRDefault="00EA161D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225403" w:rsidRDefault="00225403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Желаемые условия работы</w:t>
            </w:r>
          </w:p>
          <w:p w:rsidR="008A30B6" w:rsidRPr="002103EA" w:rsidRDefault="008A30B6" w:rsidP="008B7BA9">
            <w:pPr>
              <w:pStyle w:val="affa"/>
              <w:spacing w:before="0" w:line="240" w:lineRule="auto"/>
              <w:ind w:left="-324"/>
              <w:jc w:val="left"/>
              <w:rPr>
                <w:sz w:val="20"/>
              </w:rPr>
            </w:pPr>
            <w:r w:rsidRPr="002103EA">
              <w:rPr>
                <w:color w:val="93B9C2" w:themeColor="background2" w:themeShade="BF"/>
                <w:sz w:val="20"/>
              </w:rPr>
              <w:t xml:space="preserve">Заработная плата </w:t>
            </w:r>
            <w:proofErr w:type="gramStart"/>
            <w:r w:rsidRPr="002103EA">
              <w:rPr>
                <w:color w:val="93B9C2" w:themeColor="background2" w:themeShade="BF"/>
                <w:sz w:val="20"/>
              </w:rPr>
              <w:t>от</w:t>
            </w:r>
            <w:proofErr w:type="gramEnd"/>
            <w:r w:rsidRPr="002103EA">
              <w:rPr>
                <w:sz w:val="20"/>
              </w:rPr>
              <w:t xml:space="preserve">: </w:t>
            </w:r>
            <w:sdt>
              <w:sdtPr>
                <w:rPr>
                  <w:rStyle w:val="af0"/>
                  <w:sz w:val="20"/>
                  <w:szCs w:val="20"/>
                </w:rPr>
                <w:id w:val="756331605"/>
                <w:placeholder>
                  <w:docPart w:val="E149006600A24C0192239C42BB1679B8"/>
                </w:placeholder>
                <w:temporary/>
                <w:showingPlcHdr/>
              </w:sdtPr>
              <w:sdtEndPr>
                <w:rPr>
                  <w:rStyle w:val="a1"/>
                  <w:b w:val="0"/>
                  <w:color w:val="9FB8CD" w:themeColor="accent2"/>
                </w:rPr>
              </w:sdtEndPr>
              <w:sdtContent>
                <w:r w:rsidRPr="002103EA">
                  <w:rPr>
                    <w:sz w:val="20"/>
                  </w:rPr>
                  <w:t>[</w:t>
                </w:r>
                <w:r w:rsidRPr="002103EA">
                  <w:rPr>
                    <w:color w:val="BBAAA4" w:themeColor="accent6" w:themeTint="99"/>
                    <w:sz w:val="20"/>
                  </w:rPr>
                  <w:t xml:space="preserve">Введите </w:t>
                </w:r>
                <w:r w:rsidR="00AA25FA" w:rsidRPr="002103EA">
                  <w:rPr>
                    <w:color w:val="BBAAA4" w:themeColor="accent6" w:themeTint="99"/>
                    <w:sz w:val="20"/>
                  </w:rPr>
                  <w:t>сумму в белорусских рублях</w:t>
                </w:r>
                <w:r w:rsidRPr="002103EA">
                  <w:rPr>
                    <w:sz w:val="20"/>
                  </w:rPr>
                  <w:t>]</w:t>
                </w:r>
              </w:sdtContent>
            </w:sdt>
            <w:r w:rsidRPr="002103EA">
              <w:rPr>
                <w:sz w:val="20"/>
              </w:rPr>
              <w:t xml:space="preserve"> </w:t>
            </w:r>
          </w:p>
          <w:p w:rsidR="008A30B6" w:rsidRPr="002103EA" w:rsidRDefault="008A30B6" w:rsidP="008B7BA9">
            <w:pPr>
              <w:pStyle w:val="affa"/>
              <w:spacing w:before="0" w:line="240" w:lineRule="auto"/>
              <w:ind w:left="-324"/>
              <w:jc w:val="left"/>
              <w:rPr>
                <w:sz w:val="20"/>
              </w:rPr>
            </w:pPr>
            <w:r w:rsidRPr="002103EA">
              <w:rPr>
                <w:color w:val="93B9C2" w:themeColor="background2" w:themeShade="BF"/>
                <w:sz w:val="20"/>
              </w:rPr>
              <w:t xml:space="preserve">На испытательный срок </w:t>
            </w:r>
            <w:proofErr w:type="gramStart"/>
            <w:r w:rsidRPr="002103EA">
              <w:rPr>
                <w:color w:val="93B9C2" w:themeColor="background2" w:themeShade="BF"/>
                <w:sz w:val="20"/>
              </w:rPr>
              <w:t>от</w:t>
            </w:r>
            <w:proofErr w:type="gramEnd"/>
            <w:r w:rsidRPr="002103EA">
              <w:rPr>
                <w:sz w:val="20"/>
              </w:rPr>
              <w:t xml:space="preserve">: </w:t>
            </w:r>
            <w:sdt>
              <w:sdtPr>
                <w:rPr>
                  <w:rStyle w:val="af0"/>
                  <w:sz w:val="20"/>
                  <w:szCs w:val="20"/>
                </w:rPr>
                <w:id w:val="2133513734"/>
                <w:placeholder>
                  <w:docPart w:val="4B49E71A296F4B618BF2AF7F8DE11C6F"/>
                </w:placeholder>
                <w:temporary/>
                <w:showingPlcHdr/>
              </w:sdtPr>
              <w:sdtEndPr>
                <w:rPr>
                  <w:rStyle w:val="a1"/>
                  <w:b w:val="0"/>
                  <w:color w:val="9FB8CD" w:themeColor="accent2"/>
                </w:rPr>
              </w:sdtEndPr>
              <w:sdtContent>
                <w:r w:rsidRPr="002103EA">
                  <w:rPr>
                    <w:sz w:val="20"/>
                  </w:rPr>
                  <w:t>[</w:t>
                </w:r>
                <w:r w:rsidRPr="002103EA">
                  <w:rPr>
                    <w:color w:val="BBAAA4" w:themeColor="accent6" w:themeTint="99"/>
                    <w:sz w:val="20"/>
                  </w:rPr>
                  <w:t xml:space="preserve">Введите </w:t>
                </w:r>
                <w:r w:rsidR="00AA25FA" w:rsidRPr="002103EA">
                  <w:rPr>
                    <w:color w:val="BBAAA4" w:themeColor="accent6" w:themeTint="99"/>
                    <w:sz w:val="20"/>
                  </w:rPr>
                  <w:t>сумму в белорусских рублях</w:t>
                </w:r>
                <w:r w:rsidRPr="002103EA">
                  <w:rPr>
                    <w:sz w:val="20"/>
                  </w:rPr>
                  <w:t>]</w:t>
                </w:r>
              </w:sdtContent>
            </w:sdt>
            <w:r w:rsidRPr="002103EA">
              <w:rPr>
                <w:sz w:val="20"/>
              </w:rPr>
              <w:t xml:space="preserve"> </w:t>
            </w:r>
          </w:p>
          <w:p w:rsidR="008A30B6" w:rsidRPr="002103EA" w:rsidRDefault="008A30B6" w:rsidP="008B7BA9">
            <w:pPr>
              <w:pStyle w:val="affa"/>
              <w:spacing w:before="0" w:line="240" w:lineRule="auto"/>
              <w:ind w:left="-324"/>
              <w:jc w:val="left"/>
              <w:rPr>
                <w:sz w:val="20"/>
              </w:rPr>
            </w:pPr>
            <w:r w:rsidRPr="002103EA">
              <w:rPr>
                <w:color w:val="93B9C2" w:themeColor="background2" w:themeShade="BF"/>
                <w:sz w:val="20"/>
              </w:rPr>
              <w:t>Территориальные пределы</w:t>
            </w:r>
            <w:r w:rsidRPr="002103EA">
              <w:rPr>
                <w:sz w:val="20"/>
              </w:rPr>
              <w:t xml:space="preserve">: </w:t>
            </w:r>
            <w:sdt>
              <w:sdtPr>
                <w:rPr>
                  <w:rStyle w:val="21"/>
                </w:rPr>
                <w:id w:val="-1096475144"/>
                <w:placeholder>
                  <w:docPart w:val="E75516D3537D43CF9FC8B65D4DC5B047"/>
                </w:placeholder>
                <w:temporary/>
                <w:showingPlcHdr/>
              </w:sdtPr>
              <w:sdtEndPr>
                <w:rPr>
                  <w:rStyle w:val="a1"/>
                  <w:color w:val="9FB8CD" w:themeColor="accent2"/>
                  <w:spacing w:val="0"/>
                  <w:sz w:val="18"/>
                </w:rPr>
              </w:sdtEndPr>
              <w:sdtContent>
                <w:r w:rsidRPr="002103EA">
                  <w:rPr>
                    <w:sz w:val="20"/>
                  </w:rPr>
                  <w:t>[</w:t>
                </w:r>
                <w:r w:rsidRPr="002103EA">
                  <w:rPr>
                    <w:color w:val="BBAAA4" w:themeColor="accent6" w:themeTint="99"/>
                    <w:sz w:val="20"/>
                  </w:rPr>
                  <w:t>В</w:t>
                </w:r>
                <w:r w:rsidR="00AA25FA" w:rsidRPr="002103EA">
                  <w:rPr>
                    <w:color w:val="BBAAA4" w:themeColor="accent6" w:themeTint="99"/>
                    <w:sz w:val="20"/>
                  </w:rPr>
                  <w:t>ведите территориальные пределы поиска работы</w:t>
                </w:r>
                <w:r w:rsidRPr="002103EA">
                  <w:rPr>
                    <w:sz w:val="20"/>
                  </w:rPr>
                  <w:t>]</w:t>
                </w:r>
              </w:sdtContent>
            </w:sdt>
            <w:r w:rsidRPr="002103EA">
              <w:rPr>
                <w:sz w:val="20"/>
              </w:rPr>
              <w:t xml:space="preserve"> </w:t>
            </w:r>
          </w:p>
          <w:p w:rsidR="000929A4" w:rsidRPr="002103EA" w:rsidRDefault="000929A4" w:rsidP="008B7BA9">
            <w:pPr>
              <w:pStyle w:val="affa"/>
              <w:spacing w:before="0" w:line="240" w:lineRule="auto"/>
              <w:ind w:left="-324"/>
              <w:jc w:val="left"/>
              <w:rPr>
                <w:sz w:val="20"/>
              </w:rPr>
            </w:pPr>
            <w:r w:rsidRPr="002103EA">
              <w:rPr>
                <w:color w:val="93B9C2" w:themeColor="background2" w:themeShade="BF"/>
                <w:sz w:val="20"/>
              </w:rPr>
              <w:t>Дополнительные условия</w:t>
            </w:r>
            <w:r w:rsidRPr="002103EA">
              <w:rPr>
                <w:sz w:val="20"/>
              </w:rPr>
              <w:t xml:space="preserve">: </w:t>
            </w:r>
            <w:sdt>
              <w:sdtPr>
                <w:rPr>
                  <w:rStyle w:val="21"/>
                </w:rPr>
                <w:id w:val="1763574867"/>
                <w:placeholder>
                  <w:docPart w:val="83757C5C25724741A3D1F42D6FD216F3"/>
                </w:placeholder>
                <w:temporary/>
                <w:showingPlcHdr/>
              </w:sdtPr>
              <w:sdtEndPr>
                <w:rPr>
                  <w:rStyle w:val="a1"/>
                  <w:color w:val="9FB8CD" w:themeColor="accent2"/>
                  <w:spacing w:val="0"/>
                  <w:sz w:val="18"/>
                </w:rPr>
              </w:sdtEndPr>
              <w:sdtContent>
                <w:r w:rsidRPr="002103EA">
                  <w:rPr>
                    <w:sz w:val="20"/>
                  </w:rPr>
                  <w:t>[</w:t>
                </w:r>
                <w:r w:rsidRPr="002103EA">
                  <w:rPr>
                    <w:color w:val="BBAAA4" w:themeColor="accent6" w:themeTint="99"/>
                    <w:sz w:val="20"/>
                  </w:rPr>
                  <w:t>В</w:t>
                </w:r>
                <w:r w:rsidR="00AA25FA" w:rsidRPr="002103EA">
                  <w:rPr>
                    <w:color w:val="BBAAA4" w:themeColor="accent6" w:themeTint="99"/>
                    <w:sz w:val="20"/>
                  </w:rPr>
                  <w:t>ведите дополнительные пожелания или требования</w:t>
                </w:r>
                <w:r w:rsidR="00A53462" w:rsidRPr="002103EA">
                  <w:rPr>
                    <w:color w:val="BBAAA4" w:themeColor="accent6" w:themeTint="99"/>
                    <w:sz w:val="20"/>
                  </w:rPr>
                  <w:t xml:space="preserve"> (если имеются)</w:t>
                </w:r>
                <w:r w:rsidRPr="002103EA">
                  <w:rPr>
                    <w:sz w:val="20"/>
                  </w:rPr>
                  <w:t>]</w:t>
                </w:r>
              </w:sdtContent>
            </w:sdt>
            <w:r w:rsidRPr="002103EA">
              <w:rPr>
                <w:sz w:val="20"/>
              </w:rPr>
              <w:t xml:space="preserve"> </w:t>
            </w:r>
          </w:p>
          <w:p w:rsidR="002A3B3C" w:rsidRPr="00EA161D" w:rsidRDefault="002A3B3C" w:rsidP="00EA161D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5C4938" w:rsidRPr="009C2EEF" w:rsidRDefault="005C4938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Образование</w:t>
            </w:r>
          </w:p>
          <w:p w:rsidR="005C4938" w:rsidRDefault="001B4F12" w:rsidP="008B7BA9">
            <w:pPr>
              <w:pStyle w:val="af"/>
              <w:spacing w:before="0" w:after="0"/>
              <w:rPr>
                <w:b w:val="0"/>
              </w:rPr>
            </w:pPr>
            <w:sdt>
              <w:sdtPr>
                <w:id w:val="827950440"/>
                <w:placeholder>
                  <w:docPart w:val="69726760A3514D4BBADFD62E99A778C4"/>
                </w:placeholder>
                <w:temporary/>
                <w:showingPlcHdr/>
              </w:sdtPr>
              <w:sdtEndPr/>
              <w:sdtContent>
                <w:r w:rsidR="005C4938">
                  <w:t>[Введите степень образования]</w:t>
                </w:r>
              </w:sdtContent>
            </w:sdt>
            <w:r w:rsidR="005C4938">
              <w:rPr>
                <w:b w:val="0"/>
              </w:rPr>
              <w:t xml:space="preserve"> (</w:t>
            </w:r>
            <w:sdt>
              <w:sdtPr>
                <w:rPr>
                  <w:b w:val="0"/>
                </w:rPr>
                <w:id w:val="925229944"/>
                <w:placeholder>
                  <w:docPart w:val="3D24DA70A9364DD3AADC3A40A6A2B3B6"/>
                </w:placeholder>
                <w:temporary/>
                <w:showingPlcHdr/>
              </w:sdtPr>
              <w:sdtEndPr/>
              <w:sdtContent>
                <w:r w:rsidR="005C4938">
                  <w:rPr>
                    <w:b w:val="0"/>
                  </w:rPr>
                  <w:t>[Введите дату завершения обучения]</w:t>
                </w:r>
              </w:sdtContent>
            </w:sdt>
            <w:r w:rsidR="005C4938">
              <w:rPr>
                <w:b w:val="0"/>
              </w:rPr>
              <w:t>)</w:t>
            </w:r>
          </w:p>
          <w:sdt>
            <w:sdt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d w:val="-590927933"/>
              <w:placeholder>
                <w:docPart w:val="CB7600DE390F49AEA52740346CFCF01F"/>
              </w:placeholder>
              <w:temporary/>
              <w:showingPlcHdr/>
            </w:sdtPr>
            <w:sdtEndPr/>
            <w:sdtContent>
              <w:p w:rsidR="005C4938" w:rsidRDefault="005C4938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[Введите название учебного заведения и Вашу специализацию.</w:t>
                </w:r>
              </w:p>
              <w:p w:rsidR="005C4938" w:rsidRDefault="005C4938" w:rsidP="008B7BA9">
                <w:pPr>
                  <w:pStyle w:val="afff"/>
                  <w:spacing w:before="0" w:beforeAutospacing="0" w:after="0"/>
                </w:pPr>
                <w:r w:rsidRPr="00A72AC7">
                  <w:rPr>
                    <w:rFonts w:asciiTheme="minorHAnsi" w:hAnsiTheme="minorHAnsi" w:cstheme="minorHAnsi"/>
                    <w:i/>
                    <w:color w:val="BBAAA4" w:themeColor="accent6" w:themeTint="99"/>
                    <w:sz w:val="18"/>
                    <w:szCs w:val="18"/>
                  </w:rPr>
                  <w:t>Рекомендации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: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Вп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ишите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аббревиатуру и полное 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название ВУЗа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(ССУЗа). 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Если у вас несколько высших (средних специальных) образований, перечислите все, по снисходящей, начиная каждое с новой строки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.</w:t>
                </w:r>
                <w:r>
                  <w:t>]</w:t>
                </w:r>
              </w:p>
            </w:sdtContent>
          </w:sdt>
          <w:p w:rsidR="005C4938" w:rsidRPr="00EA161D" w:rsidRDefault="005C4938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5C4938" w:rsidRPr="009C2EEF" w:rsidRDefault="005C4938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Дополнительное образование</w:t>
            </w:r>
          </w:p>
          <w:p w:rsidR="005C4938" w:rsidRDefault="001B4F12" w:rsidP="008B7BA9">
            <w:pPr>
              <w:pStyle w:val="af"/>
              <w:spacing w:before="0" w:after="0"/>
              <w:rPr>
                <w:b w:val="0"/>
              </w:rPr>
            </w:pPr>
            <w:sdt>
              <w:sdtPr>
                <w:id w:val="-1410379958"/>
                <w:placeholder>
                  <w:docPart w:val="E238073B73134834A27B371A9301C777"/>
                </w:placeholder>
                <w:temporary/>
                <w:showingPlcHdr/>
              </w:sdtPr>
              <w:sdtEndPr/>
              <w:sdtContent>
                <w:r w:rsidR="005C4938">
                  <w:t>[Введите степень образования]</w:t>
                </w:r>
              </w:sdtContent>
            </w:sdt>
            <w:r w:rsidR="005C4938">
              <w:rPr>
                <w:b w:val="0"/>
              </w:rPr>
              <w:t xml:space="preserve"> (</w:t>
            </w:r>
            <w:sdt>
              <w:sdtPr>
                <w:rPr>
                  <w:b w:val="0"/>
                </w:rPr>
                <w:id w:val="598453282"/>
                <w:placeholder>
                  <w:docPart w:val="888AE8C8C359458EAFCB2D07242CB902"/>
                </w:placeholder>
                <w:temporary/>
                <w:showingPlcHdr/>
              </w:sdtPr>
              <w:sdtEndPr/>
              <w:sdtContent>
                <w:r w:rsidR="005C4938">
                  <w:rPr>
                    <w:b w:val="0"/>
                  </w:rPr>
                  <w:t>[Введите дату завершения обучения]</w:t>
                </w:r>
              </w:sdtContent>
            </w:sdt>
            <w:r w:rsidR="005C4938">
              <w:rPr>
                <w:b w:val="0"/>
              </w:rPr>
              <w:t>)</w:t>
            </w:r>
          </w:p>
          <w:sdt>
            <w:sdtPr>
              <w:id w:val="-339929877"/>
              <w:placeholder>
                <w:docPart w:val="3C3FE43836E445D5AA9C26A40D1EE6F4"/>
              </w:placeholder>
              <w:temporary/>
              <w:showingPlcHdr/>
            </w:sdtPr>
            <w:sdtEndPr/>
            <w:sdtContent>
              <w:p w:rsidR="005C4938" w:rsidRDefault="005C4938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название учебного заведения и Вашу специализацию. 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Если у вас несколько дополнительных образований, перечислите все, по снисходящей, начиная каждое с новой строки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.</w:t>
                </w:r>
                <w:r>
                  <w:t>]</w:t>
                </w:r>
              </w:p>
            </w:sdtContent>
          </w:sdt>
          <w:p w:rsidR="005C4938" w:rsidRPr="00EA161D" w:rsidRDefault="005C4938" w:rsidP="00EA161D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BD2429" w:rsidRDefault="007B7D44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Опыт работы</w:t>
            </w:r>
          </w:p>
          <w:p w:rsidR="00690143" w:rsidRDefault="001B4F12" w:rsidP="008B7BA9">
            <w:pPr>
              <w:pStyle w:val="af"/>
              <w:spacing w:before="0" w:after="0"/>
              <w:rPr>
                <w:rStyle w:val="aff6"/>
              </w:rPr>
            </w:pPr>
            <w:sdt>
              <w:sdtPr>
                <w:rPr>
                  <w:rStyle w:val="aff6"/>
                  <w:b/>
                  <w:bCs/>
                </w:rPr>
                <w:id w:val="914902309"/>
                <w:placeholder>
                  <w:docPart w:val="6E80F99912084AA1BCD365C6E2C4F325"/>
                </w:placeholder>
                <w:temporary/>
                <w:showingPlcHdr/>
              </w:sdtPr>
              <w:sdtEndPr>
                <w:rPr>
                  <w:rStyle w:val="aff6"/>
                </w:rPr>
              </w:sdtEndPr>
              <w:sdtContent>
                <w:r w:rsidR="00690143">
                  <w:rPr>
                    <w:rStyle w:val="aff6"/>
                    <w:b/>
                    <w:bCs/>
                  </w:rPr>
                  <w:t>[Введите название должности, которую вы занимали на последнем месте работы.</w:t>
                </w:r>
                <w:r w:rsidR="00951B2F" w:rsidRPr="00951B2F">
                  <w:rPr>
                    <w:rStyle w:val="aff6"/>
                    <w:b/>
                    <w:bCs/>
                  </w:rPr>
                  <w:t xml:space="preserve"> </w:t>
                </w:r>
                <w:r w:rsidR="00951B2F" w:rsidRPr="00951B2F">
                  <w:rPr>
                    <w:rFonts w:asciiTheme="minorHAnsi" w:hAnsiTheme="minorHAnsi" w:cstheme="minorHAnsi"/>
                    <w:b w:val="0"/>
                    <w:i/>
                    <w:color w:val="BBAAA4" w:themeColor="accent6" w:themeTint="99"/>
                    <w:szCs w:val="18"/>
                  </w:rPr>
                  <w:t>Рекомендации</w:t>
                </w:r>
                <w:r w:rsidR="00951B2F" w:rsidRPr="00951B2F">
                  <w:rPr>
                    <w:rFonts w:asciiTheme="minorHAnsi" w:hAnsiTheme="minorHAnsi" w:cstheme="minorHAnsi"/>
                    <w:b w:val="0"/>
                    <w:color w:val="BBAAA4" w:themeColor="accent6" w:themeTint="99"/>
                    <w:szCs w:val="18"/>
                  </w:rPr>
                  <w:t>:</w:t>
                </w:r>
                <w:r w:rsidR="00BD07BA">
                  <w:rPr>
                    <w:rFonts w:asciiTheme="minorHAnsi" w:hAnsiTheme="minorHAnsi" w:cstheme="minorHAnsi"/>
                    <w:b w:val="0"/>
                    <w:color w:val="BBAAA4" w:themeColor="accent6" w:themeTint="99"/>
                    <w:szCs w:val="18"/>
                  </w:rPr>
                  <w:t xml:space="preserve"> </w:t>
                </w:r>
                <w:r w:rsidR="00951B2F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>Е</w:t>
                </w:r>
                <w:r w:rsidR="00951B2F" w:rsidRPr="00612E9F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>сли название вашей должности не является общеупотребительным или не раскрывает суть деятельности (например, «старший специалист»</w:t>
                </w:r>
                <w:r w:rsidR="00951B2F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 xml:space="preserve"> или «менеджер-визуализатор»</w:t>
                </w:r>
                <w:r w:rsidR="00951B2F" w:rsidRPr="00612E9F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 xml:space="preserve">), лучше напишите общеупотребительный аналог, поскольку до просмотра </w:t>
                </w:r>
                <w:r w:rsidR="006531C8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>следующих строк резюме,</w:t>
                </w:r>
                <w:r w:rsidR="00951B2F" w:rsidRPr="00612E9F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 xml:space="preserve"> </w:t>
                </w:r>
                <w:r w:rsidR="006531C8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 xml:space="preserve">ваш потенциальный работодатель </w:t>
                </w:r>
                <w:r w:rsidR="00951B2F" w:rsidRPr="00612E9F">
                  <w:rPr>
                    <w:rFonts w:ascii="Calibri" w:hAnsi="Calibri" w:cs="Calibri"/>
                    <w:b w:val="0"/>
                    <w:color w:val="BBAAA4" w:themeColor="accent6" w:themeTint="99"/>
                    <w:szCs w:val="18"/>
                  </w:rPr>
                  <w:t xml:space="preserve"> может и не дойти, сразу решив, что вы не подходите.</w:t>
                </w:r>
                <w:r w:rsidR="00690143">
                  <w:rPr>
                    <w:rStyle w:val="aff6"/>
                    <w:b/>
                    <w:bCs/>
                  </w:rPr>
                  <w:t>]</w:t>
                </w:r>
              </w:sdtContent>
            </w:sdt>
          </w:p>
          <w:p w:rsidR="00AF5B0D" w:rsidRDefault="00AC35F6" w:rsidP="008B7BA9">
            <w:pPr>
              <w:pStyle w:val="af"/>
              <w:spacing w:before="0" w:after="0"/>
              <w:rPr>
                <w:rStyle w:val="aff6"/>
              </w:rPr>
            </w:pPr>
            <w:r>
              <w:rPr>
                <w:rStyle w:val="aff6"/>
              </w:rPr>
              <w:t>(</w:t>
            </w:r>
            <w:sdt>
              <w:sdtPr>
                <w:rPr>
                  <w:rStyle w:val="aff6"/>
                </w:rPr>
                <w:id w:val="20739090"/>
                <w:placeholder>
                  <w:docPart w:val="5B2B1C022CD041C5B76B04DC5FF23ED9"/>
                </w:placeholder>
                <w:temporary/>
                <w:showingPlcHdr/>
                <w:text/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</w:rPr>
                  <w:t>[Введите дату начала</w:t>
                </w:r>
                <w:r w:rsidR="00BD2429">
                  <w:rPr>
                    <w:rStyle w:val="aff6"/>
                  </w:rPr>
                  <w:t xml:space="preserve"> работы</w:t>
                </w:r>
                <w:r>
                  <w:rPr>
                    <w:rStyle w:val="aff6"/>
                  </w:rPr>
                  <w:t>]</w:t>
                </w:r>
              </w:sdtContent>
            </w:sdt>
            <w:r>
              <w:rPr>
                <w:rStyle w:val="aff6"/>
              </w:rPr>
              <w:t xml:space="preserve"> –</w:t>
            </w:r>
            <w:r w:rsidR="00612E9F">
              <w:rPr>
                <w:rStyle w:val="aff6"/>
              </w:rPr>
              <w:t xml:space="preserve"> </w:t>
            </w:r>
            <w:sdt>
              <w:sdtPr>
                <w:rPr>
                  <w:rStyle w:val="aff6"/>
                </w:rPr>
                <w:id w:val="255317619"/>
                <w:placeholder>
                  <w:docPart w:val="3060E09D74BF4E519CD85BDD05D7DC79"/>
                </w:placeholder>
                <w:temporary/>
                <w:showingPlcHdr/>
                <w:text/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</w:rPr>
                  <w:t>[</w:t>
                </w:r>
                <w:r w:rsidR="00BD2429">
                  <w:rPr>
                    <w:rStyle w:val="aff6"/>
                  </w:rPr>
                  <w:t>Введите д</w:t>
                </w:r>
                <w:r>
                  <w:rPr>
                    <w:rStyle w:val="aff6"/>
                  </w:rPr>
                  <w:t>ату окончания</w:t>
                </w:r>
                <w:r w:rsidR="00BD2429">
                  <w:rPr>
                    <w:rStyle w:val="aff6"/>
                  </w:rPr>
                  <w:t xml:space="preserve"> работы</w:t>
                </w:r>
                <w:r>
                  <w:rPr>
                    <w:rStyle w:val="aff6"/>
                  </w:rPr>
                  <w:t>]</w:t>
                </w:r>
              </w:sdtContent>
            </w:sdt>
            <w:r>
              <w:rPr>
                <w:rStyle w:val="aff6"/>
              </w:rPr>
              <w:t>)</w:t>
            </w:r>
          </w:p>
          <w:p w:rsidR="00EA161D" w:rsidRPr="00EA161D" w:rsidRDefault="00EA161D" w:rsidP="00EA161D">
            <w:pPr>
              <w:pStyle w:val="ad"/>
              <w:spacing w:after="0"/>
              <w:rPr>
                <w:rStyle w:val="aff6"/>
                <w:rFonts w:asciiTheme="minorHAnsi" w:hAnsiTheme="minorHAnsi" w:cstheme="minorHAnsi"/>
                <w:b/>
                <w:color w:val="628BAD" w:themeColor="accent2" w:themeShade="BF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sdt>
            <w:sdtPr>
              <w:rPr>
                <w:rStyle w:val="aff6"/>
                <w:rFonts w:eastAsia="Times New Roman"/>
                <w:b w:val="0"/>
              </w:rPr>
              <w:id w:val="326177524"/>
              <w:placeholder>
                <w:docPart w:val="FFC4CE15E6C44A3DB573D1B22F10F46D"/>
              </w:placeholder>
              <w:showingPlcHdr/>
            </w:sdtPr>
            <w:sdtEndPr>
              <w:rPr>
                <w:rStyle w:val="aff6"/>
                <w:b/>
              </w:rPr>
            </w:sdtEndPr>
            <w:sdtContent>
              <w:p w:rsidR="00612E9F" w:rsidRDefault="00AC35F6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rPr>
                    <w:rStyle w:val="aff6"/>
                  </w:rPr>
                  <w:t>[Введите название организации</w:t>
                </w:r>
                <w:r w:rsidR="00612E9F">
                  <w:rPr>
                    <w:rStyle w:val="aff6"/>
                  </w:rPr>
                  <w:t xml:space="preserve">. </w:t>
                </w:r>
              </w:p>
              <w:p w:rsidR="00AF5B0D" w:rsidRDefault="00612E9F" w:rsidP="008B7BA9">
                <w:pPr>
                  <w:pStyle w:val="afff"/>
                  <w:spacing w:before="0" w:beforeAutospacing="0" w:after="0"/>
                </w:pPr>
                <w:r w:rsidRPr="00612E9F">
                  <w:rPr>
                    <w:rFonts w:asciiTheme="minorHAnsi" w:hAnsiTheme="minorHAnsi" w:cstheme="minorHAnsi"/>
                    <w:i/>
                    <w:color w:val="BBAAA4" w:themeColor="accent6" w:themeTint="99"/>
                    <w:sz w:val="18"/>
                    <w:szCs w:val="18"/>
                  </w:rPr>
                  <w:t>Рекомендации</w:t>
                </w:r>
                <w:r w:rsidRPr="00612E9F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:</w:t>
                </w:r>
                <w:r w:rsidRPr="00612E9F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Есл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и название компании, в которой в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ы работали, неизвестно массовой аудитории, 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то 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стоит указать 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ее 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сферу деятельности – ООО «Лютик» (ведущая компания по выращиванию и продаже цветов).</w:t>
                </w:r>
                <w:r w:rsidR="00AC35F6" w:rsidRPr="00612E9F">
                  <w:rPr>
                    <w:rStyle w:val="aff6"/>
                    <w:rFonts w:asciiTheme="minorHAnsi" w:hAnsiTheme="minorHAnsi" w:cstheme="minorHAnsi"/>
                  </w:rPr>
                  <w:t>]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d w:val="255317442"/>
              <w:placeholder>
                <w:docPart w:val="62E524DFC26246F4A899881ADD6B1F5D"/>
              </w:placeholder>
              <w:temporary/>
              <w:showingPlcHdr/>
              <w:text/>
            </w:sdtPr>
            <w:sdtEndPr/>
            <w:sdtContent>
              <w:p w:rsidR="00BD2429" w:rsidRDefault="00AC35F6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</w:t>
                </w:r>
                <w:r w:rsidR="00CC3947">
                  <w:t xml:space="preserve">описание своих </w:t>
                </w:r>
                <w:r>
                  <w:t>служебны</w:t>
                </w:r>
                <w:r w:rsidR="00CC3947">
                  <w:t>х</w:t>
                </w:r>
                <w:r>
                  <w:t xml:space="preserve"> обязанност</w:t>
                </w:r>
                <w:r w:rsidR="00CC3947">
                  <w:t>ей</w:t>
                </w:r>
              </w:p>
              <w:p w:rsidR="00AF5B0D" w:rsidRPr="00612E9F" w:rsidRDefault="00BD2429" w:rsidP="008B7BA9">
                <w:pPr>
                  <w:pStyle w:val="afff"/>
                  <w:spacing w:before="0" w:beforeAutospacing="0" w:after="0"/>
                  <w:rPr>
                    <w:color w:val="BBAAA4" w:themeColor="accent6" w:themeTint="99"/>
                  </w:rPr>
                </w:pPr>
                <w:r w:rsidRPr="00A72AC7">
                  <w:rPr>
                    <w:rFonts w:asciiTheme="minorHAnsi" w:hAnsiTheme="minorHAnsi" w:cstheme="minorHAnsi"/>
                    <w:i/>
                    <w:color w:val="BBAAA4" w:themeColor="accent6" w:themeTint="99"/>
                    <w:sz w:val="18"/>
                    <w:szCs w:val="18"/>
                  </w:rPr>
                  <w:t>Рекомендации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: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В описании вашей деятельности старайтесь описывать 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то,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что вы конкретно делали и чего добились, и избегайте штампов и ничего не значащих фраз, типа 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«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повышение эффективности деятельности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, 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«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оптимизация бизнес-процессов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, 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«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налаживание процессов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и пр. Если пиш</w:t>
                </w:r>
                <w:r w:rsidR="003F2B6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е</w:t>
                </w:r>
                <w:r w:rsidRPr="00BD2429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те такие фразы, старайтесь пояснять в чем именно это заключалось.</w:t>
                </w:r>
                <w:r w:rsidR="00AC35F6">
                  <w:t>]</w:t>
                </w:r>
              </w:p>
            </w:sdtContent>
          </w:sdt>
          <w:p w:rsidR="00CC3947" w:rsidRDefault="00CC3947" w:rsidP="008B7BA9">
            <w:pPr>
              <w:pStyle w:val="af"/>
              <w:spacing w:before="0" w:after="0"/>
              <w:rPr>
                <w:rStyle w:val="aff6"/>
                <w:b/>
                <w:bCs/>
              </w:rPr>
            </w:pPr>
          </w:p>
          <w:p w:rsidR="00612E9F" w:rsidRDefault="001B4F12" w:rsidP="008B7BA9">
            <w:pPr>
              <w:pStyle w:val="af"/>
              <w:spacing w:before="0" w:after="0"/>
              <w:rPr>
                <w:rStyle w:val="aff6"/>
              </w:rPr>
            </w:pPr>
            <w:sdt>
              <w:sdtPr>
                <w:rPr>
                  <w:rStyle w:val="aff6"/>
                  <w:b/>
                  <w:bCs/>
                </w:rPr>
                <w:id w:val="1802954523"/>
                <w:placeholder>
                  <w:docPart w:val="024FA33AAE804B8B869958F7543ED672"/>
                </w:placeholder>
                <w:temporary/>
                <w:showingPlcHdr/>
              </w:sdtPr>
              <w:sdtEndPr>
                <w:rPr>
                  <w:rStyle w:val="aff6"/>
                </w:rPr>
              </w:sdtEndPr>
              <w:sdtContent>
                <w:r w:rsidR="00612E9F">
                  <w:rPr>
                    <w:rStyle w:val="aff6"/>
                    <w:b/>
                    <w:bCs/>
                  </w:rPr>
                  <w:t>[</w:t>
                </w:r>
                <w:r w:rsidR="00CC3947">
                  <w:rPr>
                    <w:rStyle w:val="aff6"/>
                    <w:b/>
                    <w:bCs/>
                  </w:rPr>
                  <w:t>Введите название должности, которую вы занимали на предыдущем месте работы</w:t>
                </w:r>
                <w:r w:rsidR="00612E9F">
                  <w:rPr>
                    <w:rStyle w:val="aff6"/>
                    <w:b/>
                    <w:bCs/>
                  </w:rPr>
                  <w:t>.]</w:t>
                </w:r>
              </w:sdtContent>
            </w:sdt>
          </w:p>
          <w:p w:rsidR="00612E9F" w:rsidRDefault="00612E9F" w:rsidP="008B7BA9">
            <w:pPr>
              <w:pStyle w:val="af"/>
              <w:spacing w:before="0" w:after="0"/>
              <w:rPr>
                <w:rStyle w:val="aff6"/>
              </w:rPr>
            </w:pPr>
            <w:r>
              <w:rPr>
                <w:rStyle w:val="aff6"/>
              </w:rPr>
              <w:t>(</w:t>
            </w:r>
            <w:sdt>
              <w:sdtPr>
                <w:rPr>
                  <w:rStyle w:val="aff6"/>
                </w:rPr>
                <w:id w:val="1878279461"/>
                <w:placeholder>
                  <w:docPart w:val="FEC4BCB501D44236B770BBFBD84C0FC5"/>
                </w:placeholder>
                <w:temporary/>
                <w:showingPlcHdr/>
                <w:text/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</w:rPr>
                  <w:t>[Введите дату начала работы]</w:t>
                </w:r>
              </w:sdtContent>
            </w:sdt>
            <w:r>
              <w:rPr>
                <w:rStyle w:val="aff6"/>
              </w:rPr>
              <w:t xml:space="preserve"> – </w:t>
            </w:r>
            <w:sdt>
              <w:sdtPr>
                <w:rPr>
                  <w:rStyle w:val="aff6"/>
                </w:rPr>
                <w:id w:val="-430591258"/>
                <w:placeholder>
                  <w:docPart w:val="D15869FC71254B9A87614E659339B6E1"/>
                </w:placeholder>
                <w:temporary/>
                <w:showingPlcHdr/>
                <w:text/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</w:rPr>
                  <w:t>[Введите дату окончания работы]</w:t>
                </w:r>
              </w:sdtContent>
            </w:sdt>
            <w:r>
              <w:rPr>
                <w:rStyle w:val="aff6"/>
              </w:rPr>
              <w:t>)</w:t>
            </w:r>
          </w:p>
          <w:sdt>
            <w:sdtPr>
              <w:rPr>
                <w:rStyle w:val="aff6"/>
              </w:rPr>
              <w:id w:val="2009635613"/>
              <w:placeholder>
                <w:docPart w:val="D81F231AFBF44D478FF432F88C274F43"/>
              </w:placeholder>
              <w:showingPlcHdr/>
            </w:sdtPr>
            <w:sdtEndPr>
              <w:rPr>
                <w:rStyle w:val="aff6"/>
              </w:rPr>
            </w:sdtEndPr>
            <w:sdtContent>
              <w:p w:rsidR="00612E9F" w:rsidRDefault="00612E9F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rPr>
                    <w:rStyle w:val="aff6"/>
                  </w:rPr>
                  <w:t>[Введите название организации</w:t>
                </w:r>
                <w:r w:rsidRPr="00CC3947">
                  <w:rPr>
                    <w:rStyle w:val="aff6"/>
                    <w:rFonts w:asciiTheme="minorHAnsi" w:hAnsiTheme="minorHAnsi" w:cstheme="minorHAnsi"/>
                  </w:rPr>
                  <w:t>]</w:t>
                </w:r>
              </w:p>
            </w:sdtContent>
          </w:sdt>
          <w:sdt>
            <w:sdtPr>
              <w:id w:val="337057201"/>
              <w:placeholder>
                <w:docPart w:val="273A04A2C64947C492B41BEB70BEC6D5"/>
              </w:placeholder>
              <w:temporary/>
              <w:showingPlcHdr/>
              <w:text/>
            </w:sdtPr>
            <w:sdtEndPr/>
            <w:sdtContent>
              <w:p w:rsidR="00612E9F" w:rsidRDefault="00612E9F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</w:t>
                </w:r>
                <w:r w:rsidR="00CC3947">
                  <w:t>Введите описание своих служебных обязанностей</w:t>
                </w:r>
                <w:r>
                  <w:t>]</w:t>
                </w:r>
              </w:p>
            </w:sdtContent>
          </w:sdt>
          <w:p w:rsidR="00CC3947" w:rsidRDefault="00CC3947" w:rsidP="008B7BA9">
            <w:pPr>
              <w:pStyle w:val="af"/>
              <w:spacing w:before="0" w:after="0"/>
              <w:rPr>
                <w:rStyle w:val="aff6"/>
                <w:b/>
                <w:bCs/>
              </w:rPr>
            </w:pPr>
          </w:p>
          <w:p w:rsidR="00CC3947" w:rsidRDefault="001B4F12" w:rsidP="008B7BA9">
            <w:pPr>
              <w:pStyle w:val="af"/>
              <w:spacing w:before="0" w:after="0"/>
              <w:rPr>
                <w:rStyle w:val="aff6"/>
              </w:rPr>
            </w:pPr>
            <w:sdt>
              <w:sdtPr>
                <w:rPr>
                  <w:rStyle w:val="aff6"/>
                  <w:b/>
                  <w:bCs/>
                </w:rPr>
                <w:id w:val="-323198211"/>
                <w:placeholder>
                  <w:docPart w:val="BC832D738C994FFEA5003377B865B1D4"/>
                </w:placeholder>
                <w:temporary/>
                <w:showingPlcHdr/>
              </w:sdtPr>
              <w:sdtEndPr>
                <w:rPr>
                  <w:rStyle w:val="aff6"/>
                </w:rPr>
              </w:sdtEndPr>
              <w:sdtContent>
                <w:r w:rsidR="00CC3947">
                  <w:rPr>
                    <w:rStyle w:val="aff6"/>
                    <w:b/>
                    <w:bCs/>
                  </w:rPr>
                  <w:t>[Введите название должности, которую вы занимали на предыдущем месте работы.]</w:t>
                </w:r>
              </w:sdtContent>
            </w:sdt>
          </w:p>
          <w:p w:rsidR="00CC3947" w:rsidRDefault="00CC3947" w:rsidP="008B7BA9">
            <w:pPr>
              <w:pStyle w:val="af"/>
              <w:spacing w:before="0" w:after="0"/>
              <w:rPr>
                <w:rStyle w:val="aff6"/>
              </w:rPr>
            </w:pPr>
            <w:r>
              <w:rPr>
                <w:rStyle w:val="aff6"/>
              </w:rPr>
              <w:t>(</w:t>
            </w:r>
            <w:sdt>
              <w:sdtPr>
                <w:rPr>
                  <w:rStyle w:val="aff6"/>
                </w:rPr>
                <w:id w:val="-813719177"/>
                <w:placeholder>
                  <w:docPart w:val="80283D5CFBA3400FB3149CA92244C443"/>
                </w:placeholder>
                <w:temporary/>
                <w:showingPlcHdr/>
                <w:text/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</w:rPr>
                  <w:t>[Введите дату начала работы]</w:t>
                </w:r>
              </w:sdtContent>
            </w:sdt>
            <w:r>
              <w:rPr>
                <w:rStyle w:val="aff6"/>
              </w:rPr>
              <w:t xml:space="preserve"> – </w:t>
            </w:r>
            <w:sdt>
              <w:sdtPr>
                <w:rPr>
                  <w:rStyle w:val="aff6"/>
                </w:rPr>
                <w:id w:val="-1311624240"/>
                <w:placeholder>
                  <w:docPart w:val="5A559D716DCF4FC88CAB4C5CD5E2996B"/>
                </w:placeholder>
                <w:temporary/>
                <w:showingPlcHdr/>
                <w:text/>
              </w:sdtPr>
              <w:sdtEndPr>
                <w:rPr>
                  <w:rStyle w:val="aff6"/>
                </w:rPr>
              </w:sdtEndPr>
              <w:sdtContent>
                <w:r>
                  <w:rPr>
                    <w:rStyle w:val="aff6"/>
                  </w:rPr>
                  <w:t>[Введите дату окончания работы]</w:t>
                </w:r>
              </w:sdtContent>
            </w:sdt>
            <w:r>
              <w:rPr>
                <w:rStyle w:val="aff6"/>
              </w:rPr>
              <w:t>)</w:t>
            </w:r>
          </w:p>
          <w:sdt>
            <w:sdtPr>
              <w:rPr>
                <w:rStyle w:val="aff6"/>
              </w:rPr>
              <w:id w:val="-139891764"/>
              <w:placeholder>
                <w:docPart w:val="AEEEC81680914DD3A59531EFBB7055BD"/>
              </w:placeholder>
              <w:showingPlcHdr/>
            </w:sdtPr>
            <w:sdtEndPr>
              <w:rPr>
                <w:rStyle w:val="aff6"/>
              </w:rPr>
            </w:sdtEndPr>
            <w:sdtContent>
              <w:p w:rsidR="00CC3947" w:rsidRDefault="00CC3947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rPr>
                    <w:rStyle w:val="aff6"/>
                  </w:rPr>
                  <w:t>[Введите название организации</w:t>
                </w:r>
                <w:r w:rsidRPr="00CC3947">
                  <w:rPr>
                    <w:rStyle w:val="aff6"/>
                    <w:rFonts w:asciiTheme="minorHAnsi" w:hAnsiTheme="minorHAnsi" w:cstheme="minorHAnsi"/>
                  </w:rPr>
                  <w:t>]</w:t>
                </w:r>
              </w:p>
            </w:sdtContent>
          </w:sdt>
          <w:sdt>
            <w:sdtPr>
              <w:id w:val="-613447307"/>
              <w:placeholder>
                <w:docPart w:val="443A12B3FDA845879BBD30C6ABED6266"/>
              </w:placeholder>
              <w:temporary/>
              <w:showingPlcHdr/>
              <w:text/>
            </w:sdtPr>
            <w:sdtEndPr/>
            <w:sdtContent>
              <w:p w:rsidR="00CC3947" w:rsidRDefault="00CC3947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[Введите описание своих служебных обязанностей]</w:t>
                </w:r>
              </w:p>
            </w:sdtContent>
          </w:sdt>
          <w:p w:rsidR="007D2D02" w:rsidRDefault="007D2D02" w:rsidP="007D2D02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7D2D02" w:rsidRPr="00F07165" w:rsidRDefault="007D2D02" w:rsidP="007D2D02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Знание иностранных языков</w:t>
            </w: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-1384945436"/>
              <w:placeholder>
                <w:docPart w:val="8008F284EFA94C9AB50701372EE91205"/>
              </w:placeholder>
              <w:temporary/>
              <w:showingPlcHdr/>
            </w:sdtPr>
            <w:sdtEndPr/>
            <w:sdtContent>
              <w:p w:rsidR="007D2D02" w:rsidRDefault="007D2D02" w:rsidP="007D2D02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[Перечислите и укажите уровень знаний. </w:t>
                </w:r>
                <w:r w:rsidR="00AB5C35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П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еречислите по снисходящей, начиная с новой строки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. </w:t>
                </w:r>
                <w:r w:rsidR="00A92D64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Указывать языки, уровень знаний которых может быть использован в работе. </w:t>
                </w:r>
                <w:r w:rsidR="00AB5C35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Если </w:t>
                </w:r>
                <w:r w:rsidR="00A92D64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уровень незначительный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– ставим прочерк.</w:t>
                </w:r>
                <w:r>
                  <w:t>]</w:t>
                </w:r>
              </w:p>
            </w:sdtContent>
          </w:sdt>
          <w:p w:rsidR="00EE6484" w:rsidRPr="00F07165" w:rsidRDefault="00EE6484" w:rsidP="00EE6484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Наличие водительского удостоверения</w:t>
            </w: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1309132875"/>
              <w:placeholder>
                <w:docPart w:val="B8747DF01AEB416FA5307AE71FF7C754"/>
              </w:placeholder>
              <w:temporary/>
              <w:showingPlcHdr/>
            </w:sdtPr>
            <w:sdtEndPr/>
            <w:sdtContent>
              <w:p w:rsidR="00EE6484" w:rsidRDefault="00EE6484" w:rsidP="00EE6484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[Перечислите категории и укажите уровень вождения. 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Если нет – ставим прочерк.</w:t>
                </w:r>
                <w:r>
                  <w:t>]</w:t>
                </w:r>
              </w:p>
            </w:sdtContent>
          </w:sdt>
          <w:p w:rsidR="00754131" w:rsidRPr="00F07165" w:rsidRDefault="00754131" w:rsidP="00754131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Уровень владения ПК</w:t>
            </w: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1571614155"/>
              <w:placeholder>
                <w:docPart w:val="5627D4272A934157A7E85CC3531897D8"/>
              </w:placeholder>
              <w:temporary/>
              <w:showingPlcHdr/>
            </w:sdtPr>
            <w:sdtEndPr/>
            <w:sdtContent>
              <w:p w:rsidR="00754131" w:rsidRDefault="00754131" w:rsidP="00754131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[Укажите уровень. 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Перечислите </w:t>
                </w:r>
                <w:r w:rsidR="00240E36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операционные системы, офисные и специализированные программы и укажите уровень владения. П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о снисходящей, начиная кажд</w:t>
                </w:r>
                <w:r w:rsidR="00240E36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ую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с новой строки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. Если нет – ставим прочерк.</w:t>
                </w:r>
                <w:r>
                  <w:t>]</w:t>
                </w:r>
              </w:p>
            </w:sdtContent>
          </w:sdt>
          <w:p w:rsidR="005C4938" w:rsidRDefault="005C4938" w:rsidP="001A5B9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AF5B0D" w:rsidRPr="009C2EEF" w:rsidRDefault="00612E9F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9C2EEF"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Дополнительная информация</w:t>
            </w:r>
          </w:p>
          <w:sdt>
            <w:sdt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d w:val="25325252"/>
              <w:placeholder>
                <w:docPart w:val="CF146F9947894FFAABA3286021AACA6A"/>
              </w:placeholder>
              <w:temporary/>
              <w:showingPlcHdr/>
            </w:sdtPr>
            <w:sdtEndPr/>
            <w:sdtContent>
              <w:p w:rsidR="00612E9F" w:rsidRDefault="00AC35F6" w:rsidP="008B7BA9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список </w:t>
                </w:r>
                <w:r w:rsidR="004B61CB">
                  <w:t xml:space="preserve">достижений, </w:t>
                </w:r>
                <w:r>
                  <w:t>умений и навыков</w:t>
                </w:r>
                <w:r w:rsidR="00612E9F">
                  <w:t xml:space="preserve">. </w:t>
                </w:r>
              </w:p>
              <w:p w:rsidR="00AF5B0D" w:rsidRDefault="00612E9F" w:rsidP="008B7BA9">
                <w:pPr>
                  <w:pStyle w:val="afff"/>
                  <w:spacing w:before="0" w:beforeAutospacing="0" w:after="0"/>
                </w:pPr>
                <w:r w:rsidRPr="00A72AC7">
                  <w:rPr>
                    <w:rFonts w:asciiTheme="minorHAnsi" w:hAnsiTheme="minorHAnsi" w:cstheme="minorHAnsi"/>
                    <w:i/>
                    <w:color w:val="BBAAA4" w:themeColor="accent6" w:themeTint="99"/>
                    <w:sz w:val="18"/>
                    <w:szCs w:val="18"/>
                  </w:rPr>
                  <w:t>Рекомендации</w:t>
                </w:r>
                <w:r>
                  <w:rPr>
                    <w:rFonts w:cstheme="minorHAnsi"/>
                    <w:i/>
                    <w:color w:val="BBAAA4" w:themeColor="accent6" w:themeTint="99"/>
                    <w:sz w:val="18"/>
                    <w:szCs w:val="18"/>
                  </w:rPr>
                  <w:t xml:space="preserve">: 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В</w:t>
                </w:r>
                <w:r w:rsidR="00CC51AB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этой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графе не</w:t>
                </w:r>
                <w:r w:rsidR="00CC51AB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нужно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писать про вашу стрессоустойчивость, коммуникабельность и обучаемость. Все равно это те навыки, о которых будут судить при личном общении. Лучше написать что-то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,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что характеризует вас как живого человека</w:t>
                </w:r>
                <w:r w:rsidR="00EA1562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,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 у которого есть свои </w:t>
                </w:r>
                <w:r w:rsidR="006C4296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 xml:space="preserve">достижения, </w:t>
                </w:r>
                <w:r w:rsidRPr="00612E9F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достоинства и сильные качества.</w:t>
                </w:r>
                <w:r w:rsidR="00AC35F6">
                  <w:t>]</w:t>
                </w:r>
              </w:p>
            </w:sdtContent>
          </w:sdt>
          <w:p w:rsidR="00B0790A" w:rsidRDefault="00B0790A" w:rsidP="00B0790A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B0790A" w:rsidRDefault="00B0790A" w:rsidP="00B0790A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Рекомендации</w:t>
            </w:r>
          </w:p>
          <w:sdt>
            <w:sdt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d w:val="124821966"/>
              <w:placeholder>
                <w:docPart w:val="5CB9C5AB8E5A47C997F0F0608838E564"/>
              </w:placeholder>
              <w:temporary/>
              <w:showingPlcHdr/>
            </w:sdtPr>
            <w:sdtEndPr/>
            <w:sdtContent>
              <w:p w:rsidR="00B0790A" w:rsidRDefault="00B0790A" w:rsidP="00B0790A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[Введите информацию о лицах, которые вас рекомендуют</w:t>
                </w:r>
                <w:r w:rsidR="005C69FE">
                  <w:t xml:space="preserve"> (или ставим прочерк)</w:t>
                </w:r>
                <w:r>
                  <w:t>.</w:t>
                </w:r>
              </w:p>
              <w:p w:rsidR="00B0790A" w:rsidRDefault="00B0790A" w:rsidP="00B0790A">
                <w:pPr>
                  <w:pStyle w:val="afff"/>
                  <w:spacing w:before="0" w:beforeAutospacing="0" w:after="0"/>
                </w:pPr>
                <w:r w:rsidRPr="00A72AC7">
                  <w:rPr>
                    <w:rFonts w:asciiTheme="minorHAnsi" w:hAnsiTheme="minorHAnsi" w:cstheme="minorHAnsi"/>
                    <w:i/>
                    <w:color w:val="BBAAA4" w:themeColor="accent6" w:themeTint="99"/>
                    <w:sz w:val="18"/>
                    <w:szCs w:val="18"/>
                  </w:rPr>
                  <w:t>Рекомендации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: </w:t>
                </w: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этом </w:t>
                </w: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поле необходимо указать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ФИО, </w:t>
                </w: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должность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и телефоны лиц, которые рекомендуют вас как личность (специалиста). Пример – Иванов Иван Иванович, директор ОАО «Компания», р</w:t>
                </w:r>
                <w:r w:rsidR="005C69FE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.т. +3751647ххххх, м.т. +37529ххххххх</w:t>
                </w: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. </w:t>
                </w:r>
                <w:r w:rsidR="005C69FE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П</w:t>
                </w:r>
                <w:r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еречисл</w:t>
                </w:r>
                <w:r w:rsidR="005C69FE">
                  <w:rPr>
                    <w:rFonts w:ascii="Calibri" w:hAnsi="Calibri" w:cs="Calibri"/>
                    <w:color w:val="BBAAA4" w:themeColor="accent6" w:themeTint="99"/>
                    <w:sz w:val="18"/>
                    <w:szCs w:val="18"/>
                  </w:rPr>
                  <w:t>яем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, начиная с новой строки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.</w:t>
                </w:r>
                <w:r>
                  <w:t>]</w:t>
                </w:r>
              </w:p>
            </w:sdtContent>
          </w:sdt>
          <w:p w:rsidR="00175F91" w:rsidRPr="001A5B99" w:rsidRDefault="00175F91" w:rsidP="008B7BA9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A52A1C" w:rsidRDefault="00A52A1C" w:rsidP="00A52A1C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Личная </w:t>
            </w:r>
            <w:r w:rsidR="003661AA"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(закрытая) </w:t>
            </w: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информация</w:t>
            </w:r>
          </w:p>
          <w:p w:rsidR="00ED46BA" w:rsidRPr="00F07165" w:rsidRDefault="00ED46BA" w:rsidP="00ED46BA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Брак</w:t>
            </w: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-1581283997"/>
              <w:placeholder>
                <w:docPart w:val="7ADB6B6D166F4446ADAC758F60ECDA31"/>
              </w:placeholder>
              <w:temporary/>
              <w:showingPlcHdr/>
            </w:sdtPr>
            <w:sdtEndPr/>
            <w:sdtContent>
              <w:p w:rsidR="00ED46BA" w:rsidRDefault="00ED46BA" w:rsidP="00ED46BA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</w:t>
                </w:r>
                <w:r w:rsidR="00D63C2C">
                  <w:t xml:space="preserve">информацию о форме брака и </w:t>
                </w:r>
                <w:r>
                  <w:t xml:space="preserve">количество совместно прожитых лет. 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Если </w:t>
                </w:r>
                <w:r w:rsidR="00D63C2C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вы не</w:t>
                </w:r>
                <w:r w:rsidR="00B4699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находитесь</w:t>
                </w:r>
                <w:r w:rsidR="00D63C2C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в бра</w:t>
                </w:r>
                <w:r w:rsidR="00B4699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чных отношениях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– ставим прочерк.</w:t>
                </w:r>
                <w:r>
                  <w:t>]</w:t>
                </w:r>
              </w:p>
            </w:sdtContent>
          </w:sdt>
          <w:p w:rsidR="00A52A1C" w:rsidRPr="00F07165" w:rsidRDefault="00A52A1C" w:rsidP="00A52A1C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Дети:</w:t>
            </w:r>
          </w:p>
          <w:sdt>
            <w:sdtPr>
              <w:id w:val="1810669202"/>
              <w:placeholder>
                <w:docPart w:val="E6F16A7D309F4DED88CBC661EED4EAB2"/>
              </w:placeholder>
              <w:temporary/>
              <w:showingPlcHdr/>
            </w:sdtPr>
            <w:sdtEndPr/>
            <w:sdtContent>
              <w:p w:rsidR="00A52A1C" w:rsidRDefault="00A52A1C" w:rsidP="00A52A1C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</w:t>
                </w:r>
                <w:r w:rsidR="006E3904">
                  <w:t>имя ребёнка и год рождения</w:t>
                </w:r>
                <w:r>
                  <w:t xml:space="preserve">. 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Если у вас не</w:t>
                </w:r>
                <w:r w:rsidR="00561C4C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т детей – ставим прочерк. Если детей несколько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, перечисл</w:t>
                </w:r>
                <w:r w:rsidR="00561C4C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яем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все</w:t>
                </w:r>
                <w:r w:rsidR="00561C4C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х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, по снисходящей, начиная с новой строки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(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через «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  <w:lang w:val="en-US"/>
                  </w:rPr>
                  <w:t>enter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»</w:t>
                </w:r>
                <w:r w:rsidRPr="00A72AC7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)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.</w:t>
                </w:r>
                <w:r>
                  <w:t>]</w:t>
                </w:r>
              </w:p>
            </w:sdtContent>
          </w:sdt>
          <w:p w:rsidR="00561C4C" w:rsidRPr="00F07165" w:rsidRDefault="00561C4C" w:rsidP="00561C4C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Супруг (а)</w:t>
            </w: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2084949792"/>
              <w:placeholder>
                <w:docPart w:val="35EACF86AD1D4AC49794D8BA23E3CA04"/>
              </w:placeholder>
              <w:temporary/>
              <w:showingPlcHdr/>
            </w:sdtPr>
            <w:sdtEndPr/>
            <w:sdtContent>
              <w:p w:rsidR="00561C4C" w:rsidRDefault="00561C4C" w:rsidP="00561C4C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</w:t>
                </w:r>
                <w:r w:rsidR="00754918">
                  <w:t xml:space="preserve">информацию о </w:t>
                </w:r>
                <w:r>
                  <w:t>супруг</w:t>
                </w:r>
                <w:r w:rsidR="00754918">
                  <w:t>е</w:t>
                </w:r>
                <w:r>
                  <w:t xml:space="preserve">. 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Минимум – сфера деятельности</w:t>
                </w:r>
                <w:r w:rsidR="00754918"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 xml:space="preserve"> (чем занимается)</w:t>
                </w:r>
                <w:r>
                  <w:rPr>
                    <w:rFonts w:cstheme="minorHAnsi"/>
                    <w:color w:val="BBAAA4" w:themeColor="accent6" w:themeTint="99"/>
                    <w:sz w:val="18"/>
                    <w:szCs w:val="18"/>
                  </w:rPr>
                  <w:t>. Остальное – на ваше усмотрение. Если супруга (и) нет – ставим прочерк.</w:t>
                </w:r>
                <w:r>
                  <w:t>]</w:t>
                </w:r>
              </w:p>
            </w:sdtContent>
          </w:sdt>
          <w:p w:rsidR="00754918" w:rsidRPr="00F07165" w:rsidRDefault="005C69FE" w:rsidP="00754918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Адрес места жительства</w:t>
            </w:r>
            <w:r w:rsidR="00754918"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-291521480"/>
              <w:placeholder>
                <w:docPart w:val="D0CB7B6650CA474F90B87C8C943F358F"/>
              </w:placeholder>
              <w:temporary/>
              <w:showingPlcHdr/>
            </w:sdtPr>
            <w:sdtEndPr/>
            <w:sdtContent>
              <w:p w:rsidR="00754918" w:rsidRDefault="00754918" w:rsidP="00754918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[Введите </w:t>
                </w:r>
                <w:r w:rsidR="005C69FE">
                  <w:t>населённый пункт и улицу проживания. Номер дома и квартиры</w:t>
                </w:r>
                <w:r w:rsidR="00B642C0">
                  <w:t xml:space="preserve"> – не обязательны</w:t>
                </w:r>
                <w:r>
                  <w:t>.]</w:t>
                </w:r>
              </w:p>
            </w:sdtContent>
          </w:sdt>
          <w:p w:rsidR="005C69FE" w:rsidRPr="00F07165" w:rsidRDefault="005C69FE" w:rsidP="005C69FE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Веб-информация</w:t>
            </w:r>
            <w:r w:rsidRPr="00F07165">
              <w:rPr>
                <w:rFonts w:asciiTheme="minorHAnsi" w:hAnsiTheme="minorHAnsi" w:cstheme="minorHAnsi"/>
                <w:color w:val="628BAD" w:themeColor="accent2" w:themeShade="BF"/>
                <w:sz w:val="18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:</w:t>
            </w:r>
          </w:p>
          <w:sdt>
            <w:sdtPr>
              <w:id w:val="-197628361"/>
              <w:placeholder>
                <w:docPart w:val="4274A4F4435D4A57879FBC85DCBAD718"/>
              </w:placeholder>
              <w:temporary/>
              <w:showingPlcHdr/>
            </w:sdtPr>
            <w:sdtEndPr/>
            <w:sdtContent>
              <w:p w:rsidR="005C69FE" w:rsidRDefault="005C69FE" w:rsidP="005C69FE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[Введите адрес вашего сайта или страницы в социальных сетях.]</w:t>
                </w:r>
              </w:p>
            </w:sdtContent>
          </w:sdt>
          <w:p w:rsidR="00D9471F" w:rsidRDefault="00D9471F" w:rsidP="00DE2367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D9471F" w:rsidRDefault="00D9471F" w:rsidP="00DE2367">
            <w:pPr>
              <w:pStyle w:val="ad"/>
              <w:spacing w:after="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Ра</w:t>
            </w:r>
            <w:r w:rsidR="00DF3171"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спространение</w:t>
            </w: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информации</w:t>
            </w:r>
          </w:p>
          <w:sdt>
            <w:sdt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d w:val="-2123909306"/>
              <w:placeholder>
                <w:docPart w:val="5DCF3D7CC56D4181A7191017748EC126"/>
              </w:placeholder>
              <w:temporary/>
              <w:showingPlcHdr/>
            </w:sdtPr>
            <w:sdtEndPr/>
            <w:sdtContent>
              <w:p w:rsidR="00D9471F" w:rsidRDefault="00D9471F" w:rsidP="00DE2367">
                <w:pPr>
                  <w:pStyle w:val="a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[Введите указание о ра</w:t>
                </w:r>
                <w:r w:rsidR="00DF3171">
                  <w:t xml:space="preserve">спространении </w:t>
                </w:r>
                <w:r>
                  <w:t xml:space="preserve">информации, содержащейся в вашем резюме, </w:t>
                </w:r>
                <w:r w:rsidR="00DF3171">
                  <w:t>среди работодателей</w:t>
                </w:r>
                <w:r>
                  <w:t>.</w:t>
                </w:r>
              </w:p>
              <w:p w:rsidR="00D9471F" w:rsidRDefault="00D9471F" w:rsidP="00DE2367">
                <w:pPr>
                  <w:pStyle w:val="afff"/>
                  <w:spacing w:before="0" w:beforeAutospacing="0" w:after="0"/>
                </w:pPr>
                <w:r w:rsidRPr="004E61CC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этом </w:t>
                </w:r>
                <w:r w:rsidR="00DF3171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пункте достаточно написать </w:t>
                </w:r>
                <w:r w:rsidR="00DF3171" w:rsidRPr="00320B6C">
                  <w:rPr>
                    <w:rFonts w:asciiTheme="minorHAnsi" w:hAnsiTheme="minorHAnsi" w:cstheme="minorHAnsi"/>
                    <w:b/>
                    <w:color w:val="BBAAA4" w:themeColor="accent6" w:themeTint="99"/>
                    <w:sz w:val="18"/>
                    <w:szCs w:val="18"/>
                  </w:rPr>
                  <w:t>«распространять»</w:t>
                </w:r>
                <w:r w:rsidR="00DF3171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 xml:space="preserve"> или </w:t>
                </w:r>
                <w:r w:rsidR="00DF3171" w:rsidRPr="00320B6C">
                  <w:rPr>
                    <w:rFonts w:asciiTheme="minorHAnsi" w:hAnsiTheme="minorHAnsi" w:cstheme="minorHAnsi"/>
                    <w:b/>
                    <w:color w:val="BBAAA4" w:themeColor="accent6" w:themeTint="99"/>
                    <w:sz w:val="18"/>
                    <w:szCs w:val="18"/>
                  </w:rPr>
                  <w:t>«не распространять»</w:t>
                </w:r>
                <w:r w:rsidR="00DF3171">
                  <w:rPr>
                    <w:rFonts w:asciiTheme="minorHAnsi" w:hAnsiTheme="minorHAnsi" w:cstheme="minorHAnsi"/>
                    <w:color w:val="BBAAA4" w:themeColor="accent6" w:themeTint="99"/>
                    <w:sz w:val="18"/>
                    <w:szCs w:val="18"/>
                  </w:rPr>
                  <w:t>.</w:t>
                </w:r>
                <w:r>
                  <w:t>]</w:t>
                </w:r>
              </w:p>
            </w:sdtContent>
          </w:sdt>
          <w:p w:rsidR="00A52A1C" w:rsidRDefault="00A52A1C" w:rsidP="00DE2367">
            <w:pPr>
              <w:spacing w:after="0"/>
            </w:pPr>
          </w:p>
          <w:p w:rsidR="00DE2367" w:rsidRPr="00DE2367" w:rsidRDefault="00E6384C" w:rsidP="00DE2367">
            <w:pPr>
              <w:spacing w:after="0"/>
              <w:jc w:val="both"/>
              <w:rPr>
                <w:rFonts w:cstheme="minorHAnsi"/>
                <w:color w:val="auto"/>
                <w:sz w:val="18"/>
                <w:szCs w:val="18"/>
              </w:rPr>
            </w:pPr>
            <w:r w:rsidRPr="00DE2367">
              <w:rPr>
                <w:rFonts w:cstheme="minorHAnsi"/>
                <w:color w:val="auto"/>
                <w:sz w:val="18"/>
                <w:szCs w:val="18"/>
              </w:rPr>
              <w:t>В первом случае – информация вашего резюме, за исключением</w:t>
            </w:r>
            <w:r w:rsidR="00B958DD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1845CD">
              <w:rPr>
                <w:rFonts w:cstheme="minorHAnsi"/>
                <w:color w:val="auto"/>
                <w:sz w:val="18"/>
                <w:szCs w:val="18"/>
              </w:rPr>
              <w:t xml:space="preserve">информации </w:t>
            </w:r>
            <w:r w:rsidR="00B958DD">
              <w:rPr>
                <w:rFonts w:cstheme="minorHAnsi"/>
                <w:color w:val="auto"/>
                <w:sz w:val="18"/>
                <w:szCs w:val="18"/>
              </w:rPr>
              <w:t>подраздела</w:t>
            </w:r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Pr="00DE2367">
              <w:rPr>
                <w:rFonts w:cstheme="minorHAnsi"/>
                <w:b/>
                <w:color w:val="auto"/>
                <w:sz w:val="18"/>
                <w:szCs w:val="18"/>
              </w:rPr>
              <w:t>«Личн</w:t>
            </w:r>
            <w:r w:rsidR="001845CD">
              <w:rPr>
                <w:rFonts w:cstheme="minorHAnsi"/>
                <w:b/>
                <w:color w:val="auto"/>
                <w:sz w:val="18"/>
                <w:szCs w:val="18"/>
              </w:rPr>
              <w:t>ая</w:t>
            </w:r>
            <w:r w:rsidRPr="00DE2367">
              <w:rPr>
                <w:rFonts w:cstheme="minorHAnsi"/>
                <w:b/>
                <w:color w:val="auto"/>
                <w:sz w:val="18"/>
                <w:szCs w:val="18"/>
              </w:rPr>
              <w:t xml:space="preserve"> (закрыт</w:t>
            </w:r>
            <w:r w:rsidR="001845CD">
              <w:rPr>
                <w:rFonts w:cstheme="minorHAnsi"/>
                <w:b/>
                <w:color w:val="auto"/>
                <w:sz w:val="18"/>
                <w:szCs w:val="18"/>
              </w:rPr>
              <w:t>ая</w:t>
            </w:r>
            <w:r w:rsidRPr="00DE2367">
              <w:rPr>
                <w:rFonts w:cstheme="minorHAnsi"/>
                <w:b/>
                <w:color w:val="auto"/>
                <w:sz w:val="18"/>
                <w:szCs w:val="18"/>
              </w:rPr>
              <w:t>) информации»</w:t>
            </w:r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, </w:t>
            </w:r>
            <w:r w:rsidR="00187F55">
              <w:rPr>
                <w:rFonts w:cstheme="minorHAnsi"/>
                <w:color w:val="auto"/>
                <w:sz w:val="18"/>
                <w:szCs w:val="18"/>
              </w:rPr>
              <w:t xml:space="preserve">по мере сил и возможностей, будет распространяться среди работодателей </w:t>
            </w:r>
            <w:proofErr w:type="spellStart"/>
            <w:r w:rsidR="00187F55">
              <w:rPr>
                <w:rFonts w:cstheme="minorHAnsi"/>
                <w:color w:val="auto"/>
                <w:sz w:val="18"/>
                <w:szCs w:val="18"/>
              </w:rPr>
              <w:t>Лунинецкого</w:t>
            </w:r>
            <w:proofErr w:type="spellEnd"/>
            <w:r w:rsidR="00187F55">
              <w:rPr>
                <w:rFonts w:cstheme="minorHAnsi"/>
                <w:color w:val="auto"/>
                <w:sz w:val="18"/>
                <w:szCs w:val="18"/>
              </w:rPr>
              <w:t xml:space="preserve"> района, а также </w:t>
            </w:r>
            <w:r w:rsidRPr="00DE2367">
              <w:rPr>
                <w:rFonts w:cstheme="minorHAnsi"/>
                <w:color w:val="auto"/>
                <w:sz w:val="18"/>
                <w:szCs w:val="18"/>
              </w:rPr>
              <w:t>появится на</w:t>
            </w:r>
            <w:r>
              <w:rPr>
                <w:rFonts w:cstheme="minorHAnsi"/>
                <w:color w:val="BBAAA4" w:themeColor="accent6" w:themeTint="99"/>
                <w:sz w:val="18"/>
                <w:szCs w:val="18"/>
              </w:rPr>
              <w:t xml:space="preserve"> </w:t>
            </w:r>
            <w:hyperlink r:id="rId12" w:history="1">
              <w:r w:rsidRPr="00DE2367">
                <w:rPr>
                  <w:rStyle w:val="af3"/>
                  <w:rFonts w:cstheme="minorHAnsi"/>
                  <w:sz w:val="18"/>
                  <w:szCs w:val="18"/>
                </w:rPr>
                <w:t>нашем сайте</w:t>
              </w:r>
            </w:hyperlink>
            <w:r>
              <w:rPr>
                <w:rFonts w:cstheme="minorHAnsi"/>
                <w:color w:val="BBAAA4" w:themeColor="accent6" w:themeTint="99"/>
                <w:sz w:val="18"/>
                <w:szCs w:val="18"/>
              </w:rPr>
              <w:t xml:space="preserve"> </w:t>
            </w:r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(в разделе </w:t>
            </w:r>
            <w:hyperlink r:id="rId13" w:history="1">
              <w:r w:rsidRPr="00DE2367">
                <w:rPr>
                  <w:rStyle w:val="af3"/>
                  <w:rFonts w:cstheme="minorHAnsi"/>
                  <w:sz w:val="18"/>
                  <w:szCs w:val="18"/>
                </w:rPr>
                <w:t>«Персонал»</w:t>
              </w:r>
            </w:hyperlink>
            <w:r>
              <w:rPr>
                <w:rFonts w:cstheme="minorHAnsi"/>
                <w:color w:val="BBAAA4" w:themeColor="accent6" w:themeTint="99"/>
                <w:sz w:val="18"/>
                <w:szCs w:val="18"/>
              </w:rPr>
              <w:t xml:space="preserve">) </w:t>
            </w:r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и будет доступна всем посетителям </w:t>
            </w:r>
            <w:r w:rsidR="00617CE6">
              <w:rPr>
                <w:rFonts w:cstheme="minorHAnsi"/>
                <w:color w:val="auto"/>
                <w:sz w:val="18"/>
                <w:szCs w:val="18"/>
              </w:rPr>
              <w:t xml:space="preserve">в течение календарного года </w:t>
            </w:r>
            <w:bookmarkStart w:id="0" w:name="_GoBack"/>
            <w:bookmarkEnd w:id="0"/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(в том числе и работодателям). </w:t>
            </w:r>
          </w:p>
          <w:p w:rsidR="00E6384C" w:rsidRPr="00DE2367" w:rsidRDefault="00E6384C" w:rsidP="00DE2367">
            <w:pPr>
              <w:spacing w:after="0"/>
              <w:rPr>
                <w:color w:val="auto"/>
              </w:rPr>
            </w:pPr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Указание </w:t>
            </w:r>
            <w:r w:rsidRPr="00DE2367">
              <w:rPr>
                <w:rFonts w:cstheme="minorHAnsi"/>
                <w:b/>
                <w:color w:val="auto"/>
                <w:sz w:val="18"/>
                <w:szCs w:val="18"/>
              </w:rPr>
              <w:t>«не  распространять»</w:t>
            </w:r>
            <w:r w:rsidRPr="00DE2367">
              <w:rPr>
                <w:rFonts w:cstheme="minorHAnsi"/>
                <w:color w:val="auto"/>
                <w:sz w:val="18"/>
                <w:szCs w:val="18"/>
              </w:rPr>
              <w:t xml:space="preserve"> подразумевает недоступность вашего резюме для тре</w:t>
            </w:r>
            <w:r w:rsidR="00DE2367" w:rsidRPr="00DE2367">
              <w:rPr>
                <w:rFonts w:cstheme="minorHAnsi"/>
                <w:color w:val="auto"/>
                <w:sz w:val="18"/>
                <w:szCs w:val="18"/>
              </w:rPr>
              <w:t>тьих лиц.</w:t>
            </w:r>
          </w:p>
          <w:p w:rsidR="00AF5B0D" w:rsidRDefault="00AF5B0D" w:rsidP="00DE236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31428D" w:rsidRDefault="0031428D" w:rsidP="00DE236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31428D" w:rsidRDefault="0031428D" w:rsidP="00DE236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31428D" w:rsidRPr="0031428D" w:rsidRDefault="0031428D" w:rsidP="0031428D">
            <w:pPr>
              <w:rPr>
                <w:b/>
                <w:sz w:val="18"/>
                <w:szCs w:val="18"/>
                <w:lang w:bidi="ru-RU"/>
              </w:rPr>
            </w:pPr>
            <w:r w:rsidRPr="0031428D">
              <w:rPr>
                <w:b/>
                <w:sz w:val="18"/>
                <w:szCs w:val="18"/>
                <w:lang w:bidi="ru-RU"/>
              </w:rPr>
              <w:t>Заполните анкету и отправьте на адрес нашей эл. почты:</w:t>
            </w:r>
            <w:r>
              <w:rPr>
                <w:b/>
                <w:sz w:val="18"/>
                <w:szCs w:val="18"/>
                <w:lang w:bidi="ru-RU"/>
              </w:rPr>
              <w:t xml:space="preserve"> </w:t>
            </w:r>
            <w:hyperlink r:id="rId14" w:history="1">
              <w:r w:rsidRPr="009713D6">
                <w:rPr>
                  <w:rStyle w:val="af3"/>
                  <w:b/>
                  <w:sz w:val="18"/>
                  <w:szCs w:val="18"/>
                  <w:lang w:val="en-US" w:bidi="ru-RU"/>
                </w:rPr>
                <w:t>genri</w:t>
              </w:r>
              <w:r w:rsidRPr="009713D6">
                <w:rPr>
                  <w:rStyle w:val="af3"/>
                  <w:b/>
                  <w:sz w:val="18"/>
                  <w:szCs w:val="18"/>
                  <w:lang w:bidi="ru-RU"/>
                </w:rPr>
                <w:t>2015@</w:t>
              </w:r>
              <w:r w:rsidRPr="009713D6">
                <w:rPr>
                  <w:rStyle w:val="af3"/>
                  <w:b/>
                  <w:sz w:val="18"/>
                  <w:szCs w:val="18"/>
                  <w:lang w:val="en-US" w:bidi="ru-RU"/>
                </w:rPr>
                <w:t>yandex</w:t>
              </w:r>
              <w:r w:rsidRPr="009713D6">
                <w:rPr>
                  <w:rStyle w:val="af3"/>
                  <w:b/>
                  <w:sz w:val="18"/>
                  <w:szCs w:val="18"/>
                  <w:lang w:bidi="ru-RU"/>
                </w:rPr>
                <w:t>.</w:t>
              </w:r>
              <w:proofErr w:type="spellStart"/>
              <w:r w:rsidRPr="009713D6">
                <w:rPr>
                  <w:rStyle w:val="af3"/>
                  <w:b/>
                  <w:sz w:val="18"/>
                  <w:szCs w:val="18"/>
                  <w:lang w:val="en-US" w:bidi="ru-RU"/>
                </w:rPr>
                <w:t>ru</w:t>
              </w:r>
              <w:proofErr w:type="spellEnd"/>
            </w:hyperlink>
            <w:r w:rsidRPr="0031428D">
              <w:rPr>
                <w:b/>
                <w:sz w:val="18"/>
                <w:szCs w:val="18"/>
                <w:lang w:bidi="ru-RU"/>
              </w:rPr>
              <w:t xml:space="preserve">  </w:t>
            </w:r>
          </w:p>
          <w:p w:rsidR="0031428D" w:rsidRPr="007215A1" w:rsidRDefault="0031428D" w:rsidP="0031428D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Услуга </w:t>
            </w:r>
            <w:r w:rsidRPr="00A01B50">
              <w:rPr>
                <w:rFonts w:cs="Calibri"/>
                <w:b/>
                <w:sz w:val="18"/>
                <w:szCs w:val="18"/>
              </w:rPr>
              <w:t>бесплатна</w:t>
            </w:r>
            <w:r>
              <w:rPr>
                <w:rFonts w:cs="Calibri"/>
                <w:sz w:val="18"/>
                <w:szCs w:val="18"/>
              </w:rPr>
              <w:t xml:space="preserve"> для жителей </w:t>
            </w:r>
            <w:proofErr w:type="spellStart"/>
            <w:r>
              <w:rPr>
                <w:rFonts w:cs="Calibri"/>
                <w:sz w:val="18"/>
                <w:szCs w:val="18"/>
              </w:rPr>
              <w:t>Лунинецкого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района.</w:t>
            </w:r>
            <w:r w:rsidRPr="007215A1">
              <w:rPr>
                <w:rFonts w:cs="Calibri"/>
                <w:sz w:val="18"/>
                <w:szCs w:val="18"/>
              </w:rPr>
              <w:t xml:space="preserve"> </w:t>
            </w:r>
          </w:p>
          <w:p w:rsidR="0031428D" w:rsidRPr="004460BB" w:rsidRDefault="0031428D" w:rsidP="00DE236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</w:tbl>
    <w:p w:rsidR="00AF5B0D" w:rsidRDefault="00AF5B0D" w:rsidP="008B7BA9">
      <w:pPr>
        <w:spacing w:after="0"/>
      </w:pPr>
    </w:p>
    <w:sectPr w:rsidR="00AF5B0D" w:rsidSect="00546089">
      <w:headerReference w:type="even" r:id="rId15"/>
      <w:headerReference w:type="default" r:id="rId16"/>
      <w:footerReference w:type="even" r:id="rId17"/>
      <w:footerReference w:type="default" r:id="rId18"/>
      <w:pgSz w:w="11907" w:h="16839"/>
      <w:pgMar w:top="1273" w:right="1418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12" w:rsidRDefault="001B4F12">
      <w:pPr>
        <w:spacing w:after="0" w:line="240" w:lineRule="auto"/>
      </w:pPr>
      <w:r>
        <w:separator/>
      </w:r>
    </w:p>
  </w:endnote>
  <w:endnote w:type="continuationSeparator" w:id="0">
    <w:p w:rsidR="001B4F12" w:rsidRDefault="001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617CE6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5B2B1C022CD041C5B76B04DC5FF23ED9"/>
        </w:placeholder>
        <w:showingPlcHdr/>
        <w:text/>
      </w:sdtPr>
      <w:sdtEndPr/>
      <w:sdtContent>
        <w:r w:rsidR="00DE2367">
          <w:rPr>
            <w:rStyle w:val="aff6"/>
          </w:rPr>
          <w:t>[Введите дату начала работы]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617CE6">
      <w:rPr>
        <w:noProof/>
      </w:rPr>
      <w:t>3</w:t>
    </w:r>
    <w:r>
      <w:fldChar w:fldCharType="end"/>
    </w:r>
    <w:r>
      <w:t xml:space="preserve"> | </w:t>
    </w:r>
    <w:sdt>
      <w:sdtPr>
        <w:id w:val="121446365"/>
        <w:placeholder>
          <w:docPart w:val="3060E09D74BF4E519CD85BDD05D7DC79"/>
        </w:placeholder>
        <w:temporary/>
        <w:showingPlcHdr/>
        <w:text/>
      </w:sdtPr>
      <w:sdtEndPr/>
      <w:sdtContent>
        <w:r w:rsidR="00DE2367">
          <w:rPr>
            <w:rStyle w:val="aff6"/>
          </w:rPr>
          <w:t>[Введите дату окончания работы]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12" w:rsidRDefault="001B4F12">
      <w:pPr>
        <w:spacing w:after="0" w:line="240" w:lineRule="auto"/>
      </w:pPr>
      <w:r>
        <w:separator/>
      </w:r>
    </w:p>
  </w:footnote>
  <w:footnote w:type="continuationSeparator" w:id="0">
    <w:p w:rsidR="001B4F12" w:rsidRDefault="001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FFC4CE15E6C44A3DB573D1B22F10F4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26B2F">
          <w:t>Резюме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FFC4CE15E6C44A3DB573D1B22F10F4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26B2F">
          <w:t>Резюме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8E2E8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F"/>
    <w:rsid w:val="00002D87"/>
    <w:rsid w:val="00023C4D"/>
    <w:rsid w:val="000417F0"/>
    <w:rsid w:val="00042D00"/>
    <w:rsid w:val="0006232A"/>
    <w:rsid w:val="000929A4"/>
    <w:rsid w:val="000D7674"/>
    <w:rsid w:val="000F5261"/>
    <w:rsid w:val="001509E0"/>
    <w:rsid w:val="00175F91"/>
    <w:rsid w:val="001845CD"/>
    <w:rsid w:val="00187F55"/>
    <w:rsid w:val="001952AA"/>
    <w:rsid w:val="001A5B99"/>
    <w:rsid w:val="001B0863"/>
    <w:rsid w:val="001B4F12"/>
    <w:rsid w:val="001C24A8"/>
    <w:rsid w:val="002103EA"/>
    <w:rsid w:val="00225403"/>
    <w:rsid w:val="00240E36"/>
    <w:rsid w:val="002460A2"/>
    <w:rsid w:val="00293006"/>
    <w:rsid w:val="002A3B3C"/>
    <w:rsid w:val="002B07D0"/>
    <w:rsid w:val="002E5383"/>
    <w:rsid w:val="003042BA"/>
    <w:rsid w:val="0031428D"/>
    <w:rsid w:val="00315510"/>
    <w:rsid w:val="00320B6C"/>
    <w:rsid w:val="003661AA"/>
    <w:rsid w:val="0037583D"/>
    <w:rsid w:val="003F2B6F"/>
    <w:rsid w:val="00426B2F"/>
    <w:rsid w:val="004460BB"/>
    <w:rsid w:val="00480981"/>
    <w:rsid w:val="004B61CB"/>
    <w:rsid w:val="004D43ED"/>
    <w:rsid w:val="004E61CC"/>
    <w:rsid w:val="00546089"/>
    <w:rsid w:val="00561C4C"/>
    <w:rsid w:val="00565B0B"/>
    <w:rsid w:val="005847A4"/>
    <w:rsid w:val="00584ED0"/>
    <w:rsid w:val="005916C2"/>
    <w:rsid w:val="005A1D6B"/>
    <w:rsid w:val="005A70ED"/>
    <w:rsid w:val="005B0F34"/>
    <w:rsid w:val="005C0AD4"/>
    <w:rsid w:val="005C27BF"/>
    <w:rsid w:val="005C4938"/>
    <w:rsid w:val="005C69FE"/>
    <w:rsid w:val="00612E9F"/>
    <w:rsid w:val="006143BE"/>
    <w:rsid w:val="00615B82"/>
    <w:rsid w:val="00617CE6"/>
    <w:rsid w:val="00643A04"/>
    <w:rsid w:val="006531C8"/>
    <w:rsid w:val="00667307"/>
    <w:rsid w:val="00667D4D"/>
    <w:rsid w:val="006778E9"/>
    <w:rsid w:val="00690143"/>
    <w:rsid w:val="00692951"/>
    <w:rsid w:val="00696715"/>
    <w:rsid w:val="006B1BD7"/>
    <w:rsid w:val="006C4296"/>
    <w:rsid w:val="006E3904"/>
    <w:rsid w:val="00734E47"/>
    <w:rsid w:val="00752F5C"/>
    <w:rsid w:val="00754131"/>
    <w:rsid w:val="00754918"/>
    <w:rsid w:val="00756B2A"/>
    <w:rsid w:val="007672AF"/>
    <w:rsid w:val="007809C4"/>
    <w:rsid w:val="007A512E"/>
    <w:rsid w:val="007B2CB7"/>
    <w:rsid w:val="007B7D44"/>
    <w:rsid w:val="007C2D12"/>
    <w:rsid w:val="007C446E"/>
    <w:rsid w:val="007D2D02"/>
    <w:rsid w:val="007F7D21"/>
    <w:rsid w:val="0082662D"/>
    <w:rsid w:val="008329F4"/>
    <w:rsid w:val="008825D7"/>
    <w:rsid w:val="0089330C"/>
    <w:rsid w:val="008A30B6"/>
    <w:rsid w:val="008B7BA9"/>
    <w:rsid w:val="008D1DFA"/>
    <w:rsid w:val="009209A3"/>
    <w:rsid w:val="00947BC4"/>
    <w:rsid w:val="00951B2F"/>
    <w:rsid w:val="00972547"/>
    <w:rsid w:val="00976AB5"/>
    <w:rsid w:val="009C2EEF"/>
    <w:rsid w:val="009C4270"/>
    <w:rsid w:val="009F509C"/>
    <w:rsid w:val="00A07183"/>
    <w:rsid w:val="00A42CA0"/>
    <w:rsid w:val="00A52A1C"/>
    <w:rsid w:val="00A53462"/>
    <w:rsid w:val="00A53742"/>
    <w:rsid w:val="00A70529"/>
    <w:rsid w:val="00A72AC7"/>
    <w:rsid w:val="00A92D64"/>
    <w:rsid w:val="00AA25FA"/>
    <w:rsid w:val="00AB5C35"/>
    <w:rsid w:val="00AC35F6"/>
    <w:rsid w:val="00AC3672"/>
    <w:rsid w:val="00AF5B0D"/>
    <w:rsid w:val="00B04D33"/>
    <w:rsid w:val="00B0790A"/>
    <w:rsid w:val="00B35CAF"/>
    <w:rsid w:val="00B46997"/>
    <w:rsid w:val="00B560C8"/>
    <w:rsid w:val="00B560CB"/>
    <w:rsid w:val="00B57FAE"/>
    <w:rsid w:val="00B63D80"/>
    <w:rsid w:val="00B642C0"/>
    <w:rsid w:val="00B958DD"/>
    <w:rsid w:val="00BB1576"/>
    <w:rsid w:val="00BC09C6"/>
    <w:rsid w:val="00BD07BA"/>
    <w:rsid w:val="00BD2429"/>
    <w:rsid w:val="00BF5DA5"/>
    <w:rsid w:val="00C0533E"/>
    <w:rsid w:val="00C1409A"/>
    <w:rsid w:val="00C32F1B"/>
    <w:rsid w:val="00C3721F"/>
    <w:rsid w:val="00C478DA"/>
    <w:rsid w:val="00C8158C"/>
    <w:rsid w:val="00C815F0"/>
    <w:rsid w:val="00C82AFA"/>
    <w:rsid w:val="00CC3947"/>
    <w:rsid w:val="00CC51AB"/>
    <w:rsid w:val="00CD4828"/>
    <w:rsid w:val="00D535AB"/>
    <w:rsid w:val="00D63C2C"/>
    <w:rsid w:val="00D75F4C"/>
    <w:rsid w:val="00D9471F"/>
    <w:rsid w:val="00DA7385"/>
    <w:rsid w:val="00DE2367"/>
    <w:rsid w:val="00DE6A36"/>
    <w:rsid w:val="00DF3171"/>
    <w:rsid w:val="00E12248"/>
    <w:rsid w:val="00E12AEF"/>
    <w:rsid w:val="00E14B5D"/>
    <w:rsid w:val="00E6384C"/>
    <w:rsid w:val="00E9397B"/>
    <w:rsid w:val="00EA1562"/>
    <w:rsid w:val="00EA161D"/>
    <w:rsid w:val="00EC5C25"/>
    <w:rsid w:val="00ED0883"/>
    <w:rsid w:val="00ED46BA"/>
    <w:rsid w:val="00EE6484"/>
    <w:rsid w:val="00EF4447"/>
    <w:rsid w:val="00F07165"/>
    <w:rsid w:val="00F2688B"/>
    <w:rsid w:val="00F539DA"/>
    <w:rsid w:val="00FB37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uninetc.by/index.php/rabota/persona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luninetc.b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genri2015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4;&#1077;&#1081;&#1085;&#1099;&#1081;\AppData\Roaming\Microsoft\&#1064;&#1072;&#1073;&#1083;&#1086;&#1085;&#1099;\TP102320439_templat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4BA5C5B7B4FDDB42FCB9BA50C3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BBFA7-5256-4605-ADEF-94520394F1F6}"/>
      </w:docPartPr>
      <w:docPartBody>
        <w:p w:rsidR="009537F5" w:rsidRDefault="00497108">
          <w:pPr>
            <w:pStyle w:val="89F4BA5C5B7B4FDDB42FCB9BA50C30B9"/>
          </w:pPr>
          <w:r>
            <w:rPr>
              <w:rStyle w:val="a4"/>
            </w:rPr>
            <w:t>Выберите стандартный блок.</w:t>
          </w:r>
        </w:p>
      </w:docPartBody>
    </w:docPart>
    <w:docPart>
      <w:docPartPr>
        <w:name w:val="F1B98FC5441F44E983895E735EC46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25E55-22EE-435A-915E-AB1F9E2EDC57}"/>
      </w:docPartPr>
      <w:docPartBody>
        <w:p w:rsidR="009537F5" w:rsidRDefault="00497108">
          <w:pPr>
            <w:pStyle w:val="F1B98FC5441F44E983895E735EC46A08"/>
          </w:pPr>
          <w:r>
            <w:t>[Введите свое имя]</w:t>
          </w:r>
        </w:p>
      </w:docPartBody>
    </w:docPart>
    <w:docPart>
      <w:docPartPr>
        <w:name w:val="EDB47ADA4BC941B7AC78AFA1A33C4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A7BB1-6CF9-4D26-AD7D-FBCB1CF4ABB1}"/>
      </w:docPartPr>
      <w:docPartBody>
        <w:p w:rsidR="009537F5" w:rsidRDefault="00A0345A" w:rsidP="00A0345A">
          <w:pPr>
            <w:pStyle w:val="EDB47ADA4BC941B7AC78AFA1A33C444758"/>
          </w:pPr>
          <w:r w:rsidRPr="00615B82">
            <w:rPr>
              <w:sz w:val="20"/>
            </w:rPr>
            <w:t>[</w:t>
          </w:r>
          <w:r w:rsidRPr="00615B82">
            <w:rPr>
              <w:color w:val="FABF8F" w:themeColor="accent6" w:themeTint="99"/>
              <w:sz w:val="20"/>
            </w:rPr>
            <w:t>Введите адрес своей электронной почты</w:t>
          </w:r>
          <w:r w:rsidRPr="005A1D6B">
            <w:rPr>
              <w:sz w:val="24"/>
              <w:szCs w:val="24"/>
            </w:rPr>
            <w:t>]</w:t>
          </w:r>
        </w:p>
      </w:docPartBody>
    </w:docPart>
    <w:docPart>
      <w:docPartPr>
        <w:name w:val="6E80F99912084AA1BCD365C6E2C4F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2EC71-6870-4B8D-8D74-8465DCE75BB6}"/>
      </w:docPartPr>
      <w:docPartBody>
        <w:p w:rsidR="009537F5" w:rsidRDefault="00A0345A" w:rsidP="00A0345A">
          <w:pPr>
            <w:pStyle w:val="6E80F99912084AA1BCD365C6E2C4F32558"/>
          </w:pPr>
          <w:r>
            <w:rPr>
              <w:rStyle w:val="aa"/>
              <w:bCs/>
            </w:rPr>
            <w:t>[Введите название должности, которую вы занимали на последнем месте работы.</w:t>
          </w:r>
          <w:r w:rsidRPr="00951B2F">
            <w:rPr>
              <w:rStyle w:val="aa"/>
              <w:bCs/>
            </w:rPr>
            <w:t xml:space="preserve"> </w:t>
          </w:r>
          <w:r w:rsidRPr="00951B2F">
            <w:rPr>
              <w:rFonts w:asciiTheme="minorHAnsi" w:hAnsiTheme="minorHAnsi" w:cstheme="minorHAnsi"/>
              <w:b w:val="0"/>
              <w:i/>
              <w:color w:val="FABF8F" w:themeColor="accent6" w:themeTint="99"/>
              <w:szCs w:val="18"/>
            </w:rPr>
            <w:t>Рекомендации</w:t>
          </w:r>
          <w:r w:rsidRPr="00951B2F">
            <w:rPr>
              <w:rFonts w:asciiTheme="minorHAnsi" w:hAnsiTheme="minorHAnsi" w:cstheme="minorHAnsi"/>
              <w:b w:val="0"/>
              <w:color w:val="FABF8F" w:themeColor="accent6" w:themeTint="99"/>
              <w:szCs w:val="18"/>
            </w:rPr>
            <w:t>:</w:t>
          </w:r>
          <w:r>
            <w:rPr>
              <w:rFonts w:asciiTheme="minorHAnsi" w:hAnsiTheme="minorHAnsi" w:cstheme="minorHAnsi"/>
              <w:b w:val="0"/>
              <w:color w:val="FABF8F" w:themeColor="accent6" w:themeTint="99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>Е</w:t>
          </w:r>
          <w:r w:rsidRPr="00612E9F"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>сли название вашей должности не является общеупотребительным или не раскрывает суть деятельности (например, «старший специалист»</w:t>
          </w:r>
          <w:r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 xml:space="preserve"> или «менеджер-визуализатор»</w:t>
          </w:r>
          <w:r w:rsidRPr="00612E9F"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 xml:space="preserve">), лучше напишите общеупотребительный аналог, поскольку до просмотра </w:t>
          </w:r>
          <w:r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>следующих строк резюме,</w:t>
          </w:r>
          <w:r w:rsidRPr="00612E9F"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 xml:space="preserve">ваш потенциальный работодатель </w:t>
          </w:r>
          <w:r w:rsidRPr="00612E9F">
            <w:rPr>
              <w:rFonts w:ascii="Calibri" w:hAnsi="Calibri" w:cs="Calibri"/>
              <w:b w:val="0"/>
              <w:color w:val="FABF8F" w:themeColor="accent6" w:themeTint="99"/>
              <w:szCs w:val="18"/>
            </w:rPr>
            <w:t xml:space="preserve"> может и не дойти, сразу решив, что вы не подходите.</w:t>
          </w:r>
          <w:r>
            <w:rPr>
              <w:rStyle w:val="aa"/>
              <w:bCs/>
            </w:rPr>
            <w:t>]</w:t>
          </w:r>
        </w:p>
      </w:docPartBody>
    </w:docPart>
    <w:docPart>
      <w:docPartPr>
        <w:name w:val="5B2B1C022CD041C5B76B04DC5FF23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6D9E2-78A5-4974-9BB1-14A75EE232C0}"/>
      </w:docPartPr>
      <w:docPartBody>
        <w:p w:rsidR="009537F5" w:rsidRDefault="00A0345A" w:rsidP="00A0345A">
          <w:pPr>
            <w:pStyle w:val="5B2B1C022CD041C5B76B04DC5FF23ED958"/>
          </w:pPr>
          <w:r>
            <w:rPr>
              <w:rStyle w:val="aa"/>
            </w:rPr>
            <w:t>[Введите дату начала работы]</w:t>
          </w:r>
        </w:p>
      </w:docPartBody>
    </w:docPart>
    <w:docPart>
      <w:docPartPr>
        <w:name w:val="3060E09D74BF4E519CD85BDD05D7D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4E32D-88C7-4111-B1AF-569E3A9377A8}"/>
      </w:docPartPr>
      <w:docPartBody>
        <w:p w:rsidR="009537F5" w:rsidRDefault="00A0345A" w:rsidP="00A0345A">
          <w:pPr>
            <w:pStyle w:val="3060E09D74BF4E519CD85BDD05D7DC7958"/>
          </w:pPr>
          <w:r>
            <w:rPr>
              <w:rStyle w:val="aa"/>
            </w:rPr>
            <w:t>[Введите дату окончания работы]</w:t>
          </w:r>
        </w:p>
      </w:docPartBody>
    </w:docPart>
    <w:docPart>
      <w:docPartPr>
        <w:name w:val="FFC4CE15E6C44A3DB573D1B22F10F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E480D-3237-4B3A-B6FE-6F5B69EB7BAD}"/>
      </w:docPartPr>
      <w:docPartBody>
        <w:p w:rsidR="00A0345A" w:rsidRDefault="00A0345A" w:rsidP="008B7BA9">
          <w:pPr>
            <w:pStyle w:val="a"/>
            <w:spacing w:after="0" w:line="240" w:lineRule="auto"/>
          </w:pPr>
          <w:r>
            <w:rPr>
              <w:rStyle w:val="aa"/>
            </w:rPr>
            <w:t xml:space="preserve">[Введите название организации. </w:t>
          </w:r>
        </w:p>
        <w:p w:rsidR="009537F5" w:rsidRDefault="00A0345A" w:rsidP="00A0345A">
          <w:pPr>
            <w:pStyle w:val="FFC4CE15E6C44A3DB573D1B22F10F46D58"/>
          </w:pPr>
          <w:r w:rsidRPr="00612E9F">
            <w:rPr>
              <w:rFonts w:asciiTheme="minorHAnsi" w:hAnsiTheme="minorHAnsi" w:cstheme="minorHAnsi"/>
              <w:i/>
              <w:color w:val="FABF8F" w:themeColor="accent6" w:themeTint="99"/>
              <w:sz w:val="18"/>
              <w:szCs w:val="18"/>
            </w:rPr>
            <w:t>Рекомендации</w:t>
          </w:r>
          <w:r w:rsidRPr="00612E9F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:</w:t>
          </w:r>
          <w:r w:rsidRPr="00612E9F">
            <w:rPr>
              <w:rFonts w:cstheme="minorHAnsi"/>
              <w:color w:val="FABF8F" w:themeColor="accent6" w:themeTint="99"/>
              <w:sz w:val="18"/>
              <w:szCs w:val="18"/>
            </w:rPr>
            <w:t xml:space="preserve">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 w:rsidRPr="00612E9F">
            <w:rPr>
              <w:rStyle w:val="aa"/>
              <w:rFonts w:asciiTheme="minorHAnsi" w:hAnsiTheme="minorHAnsi" w:cstheme="minorHAnsi"/>
            </w:rPr>
            <w:t>]</w:t>
          </w:r>
        </w:p>
      </w:docPartBody>
    </w:docPart>
    <w:docPart>
      <w:docPartPr>
        <w:name w:val="62E524DFC26246F4A899881ADD6B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3236-42BA-49F6-9E5B-3785E00EC83A}"/>
      </w:docPartPr>
      <w:docPartBody>
        <w:p w:rsidR="00A0345A" w:rsidRDefault="00A0345A" w:rsidP="008B7BA9">
          <w:pPr>
            <w:pStyle w:val="a"/>
            <w:spacing w:after="0" w:line="240" w:lineRule="auto"/>
          </w:pPr>
          <w:r>
            <w:t>[Введите описание своих служебных обязанностей</w:t>
          </w:r>
        </w:p>
        <w:p w:rsidR="009537F5" w:rsidRDefault="00A0345A" w:rsidP="00A0345A">
          <w:pPr>
            <w:pStyle w:val="62E524DFC26246F4A899881ADD6B1F5D58"/>
          </w:pPr>
          <w:r w:rsidRPr="00A72AC7">
            <w:rPr>
              <w:rFonts w:asciiTheme="minorHAnsi" w:hAnsiTheme="minorHAnsi" w:cstheme="minorHAnsi"/>
              <w:i/>
              <w:color w:val="FABF8F" w:themeColor="accent6" w:themeTint="99"/>
              <w:sz w:val="18"/>
              <w:szCs w:val="18"/>
            </w:rPr>
            <w:t>Рекомендации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: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 xml:space="preserve"> 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В описании вашей деятельности старайтесь описывать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то,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что вы конкретно делали и чего добились, и избегайте штампов и ничего не значащих фраз, типа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«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повышение эффективности деятельности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»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«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оптимизация бизнес-процессов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»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«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налаживание процессов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»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и пр. Если пиш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</w:t>
          </w:r>
          <w:r w:rsidRPr="00BD2429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те такие фразы, старайтесь пояснять в чем именно это заключалось.</w:t>
          </w:r>
          <w:r>
            <w:t>]</w:t>
          </w:r>
        </w:p>
      </w:docPartBody>
    </w:docPart>
    <w:docPart>
      <w:docPartPr>
        <w:name w:val="024FA33AAE804B8B869958F7543ED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0B4D-8F7B-4D67-A017-D75430BCD3AA}"/>
      </w:docPartPr>
      <w:docPartBody>
        <w:p w:rsidR="009537F5" w:rsidRDefault="00A0345A" w:rsidP="00A0345A">
          <w:pPr>
            <w:pStyle w:val="024FA33AAE804B8B869958F7543ED67258"/>
          </w:pPr>
          <w:r>
            <w:rPr>
              <w:rStyle w:val="aa"/>
              <w:bCs/>
            </w:rPr>
            <w:t>[Введите название должности, которую вы занимали на предыдущем месте работы.]</w:t>
          </w:r>
        </w:p>
      </w:docPartBody>
    </w:docPart>
    <w:docPart>
      <w:docPartPr>
        <w:name w:val="FEC4BCB501D44236B770BBFBD84C0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F3543-723C-4550-B89D-A66E9743A492}"/>
      </w:docPartPr>
      <w:docPartBody>
        <w:p w:rsidR="009537F5" w:rsidRDefault="00A0345A" w:rsidP="00A0345A">
          <w:pPr>
            <w:pStyle w:val="FEC4BCB501D44236B770BBFBD84C0FC558"/>
          </w:pPr>
          <w:r>
            <w:rPr>
              <w:rStyle w:val="aa"/>
            </w:rPr>
            <w:t>[Введите дату начала работы]</w:t>
          </w:r>
        </w:p>
      </w:docPartBody>
    </w:docPart>
    <w:docPart>
      <w:docPartPr>
        <w:name w:val="D15869FC71254B9A87614E659339B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E6528-6698-40B9-8351-C6A51AD230C5}"/>
      </w:docPartPr>
      <w:docPartBody>
        <w:p w:rsidR="009537F5" w:rsidRDefault="00A0345A" w:rsidP="00A0345A">
          <w:pPr>
            <w:pStyle w:val="D15869FC71254B9A87614E659339B6E158"/>
          </w:pPr>
          <w:r>
            <w:rPr>
              <w:rStyle w:val="aa"/>
            </w:rPr>
            <w:t>[Введите дату окончания работы]</w:t>
          </w:r>
        </w:p>
      </w:docPartBody>
    </w:docPart>
    <w:docPart>
      <w:docPartPr>
        <w:name w:val="D81F231AFBF44D478FF432F88C274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67756-409E-4677-8838-B1E3FC8C66F8}"/>
      </w:docPartPr>
      <w:docPartBody>
        <w:p w:rsidR="009537F5" w:rsidRDefault="00A0345A" w:rsidP="00A0345A">
          <w:pPr>
            <w:pStyle w:val="D81F231AFBF44D478FF432F88C274F4358"/>
          </w:pPr>
          <w:r>
            <w:rPr>
              <w:rStyle w:val="aa"/>
            </w:rPr>
            <w:t>[Введите название организации</w:t>
          </w:r>
          <w:r w:rsidRPr="00CC3947">
            <w:rPr>
              <w:rStyle w:val="aa"/>
              <w:rFonts w:cstheme="minorHAnsi"/>
            </w:rPr>
            <w:t>]</w:t>
          </w:r>
        </w:p>
      </w:docPartBody>
    </w:docPart>
    <w:docPart>
      <w:docPartPr>
        <w:name w:val="273A04A2C64947C492B41BEB70BEC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BC876-C7BA-4BB3-9A5B-8E3CFCE6A349}"/>
      </w:docPartPr>
      <w:docPartBody>
        <w:p w:rsidR="009537F5" w:rsidRDefault="00A0345A">
          <w:pPr>
            <w:pStyle w:val="273A04A2C64947C492B41BEB70BEC6D5"/>
          </w:pPr>
          <w:r>
            <w:t>[Введите описание своих служебных обязанностей]</w:t>
          </w:r>
        </w:p>
      </w:docPartBody>
    </w:docPart>
    <w:docPart>
      <w:docPartPr>
        <w:name w:val="BC832D738C994FFEA5003377B865B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B1095-DA20-4786-B0AC-E1E5CED71B7B}"/>
      </w:docPartPr>
      <w:docPartBody>
        <w:p w:rsidR="009537F5" w:rsidRDefault="00A0345A" w:rsidP="00A0345A">
          <w:pPr>
            <w:pStyle w:val="BC832D738C994FFEA5003377B865B1D458"/>
          </w:pPr>
          <w:r>
            <w:rPr>
              <w:rStyle w:val="aa"/>
              <w:bCs/>
            </w:rPr>
            <w:t>[Введите название должности, которую вы занимали на предыдущем месте работы.]</w:t>
          </w:r>
        </w:p>
      </w:docPartBody>
    </w:docPart>
    <w:docPart>
      <w:docPartPr>
        <w:name w:val="80283D5CFBA3400FB3149CA92244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30AA2-100C-41B4-9ED8-20AD75A6D730}"/>
      </w:docPartPr>
      <w:docPartBody>
        <w:p w:rsidR="009537F5" w:rsidRDefault="00A0345A" w:rsidP="00A0345A">
          <w:pPr>
            <w:pStyle w:val="80283D5CFBA3400FB3149CA92244C44358"/>
          </w:pPr>
          <w:r>
            <w:rPr>
              <w:rStyle w:val="aa"/>
            </w:rPr>
            <w:t>[Введите дату начала работы]</w:t>
          </w:r>
        </w:p>
      </w:docPartBody>
    </w:docPart>
    <w:docPart>
      <w:docPartPr>
        <w:name w:val="5A559D716DCF4FC88CAB4C5CD5E29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FD964-68DD-49D2-9369-DA8A8304D3A7}"/>
      </w:docPartPr>
      <w:docPartBody>
        <w:p w:rsidR="009537F5" w:rsidRDefault="00A0345A" w:rsidP="00A0345A">
          <w:pPr>
            <w:pStyle w:val="5A559D716DCF4FC88CAB4C5CD5E2996B58"/>
          </w:pPr>
          <w:r>
            <w:rPr>
              <w:rStyle w:val="aa"/>
            </w:rPr>
            <w:t>[Введите дату окончания работы]</w:t>
          </w:r>
        </w:p>
      </w:docPartBody>
    </w:docPart>
    <w:docPart>
      <w:docPartPr>
        <w:name w:val="AEEEC81680914DD3A59531EFBB705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B1D73-54D0-4012-B5D4-086527CECEBC}"/>
      </w:docPartPr>
      <w:docPartBody>
        <w:p w:rsidR="009537F5" w:rsidRDefault="00A0345A" w:rsidP="00A0345A">
          <w:pPr>
            <w:pStyle w:val="AEEEC81680914DD3A59531EFBB7055BD58"/>
          </w:pPr>
          <w:r>
            <w:rPr>
              <w:rStyle w:val="aa"/>
            </w:rPr>
            <w:t>[Введите название организации</w:t>
          </w:r>
          <w:r w:rsidRPr="00CC3947">
            <w:rPr>
              <w:rStyle w:val="aa"/>
              <w:rFonts w:cstheme="minorHAnsi"/>
            </w:rPr>
            <w:t>]</w:t>
          </w:r>
        </w:p>
      </w:docPartBody>
    </w:docPart>
    <w:docPart>
      <w:docPartPr>
        <w:name w:val="443A12B3FDA845879BBD30C6ABED6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6FC03-9C68-4022-A4F5-940B57F50019}"/>
      </w:docPartPr>
      <w:docPartBody>
        <w:p w:rsidR="009537F5" w:rsidRDefault="00A0345A">
          <w:pPr>
            <w:pStyle w:val="443A12B3FDA845879BBD30C6ABED6266"/>
          </w:pPr>
          <w:r>
            <w:t>[Введите описание своих служебных обязанностей]</w:t>
          </w:r>
        </w:p>
      </w:docPartBody>
    </w:docPart>
    <w:docPart>
      <w:docPartPr>
        <w:name w:val="CF146F9947894FFAABA3286021AAC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29C70-5102-493B-8B31-0D59276B23E6}"/>
      </w:docPartPr>
      <w:docPartBody>
        <w:p w:rsidR="00A0345A" w:rsidRDefault="00A0345A" w:rsidP="008B7BA9">
          <w:pPr>
            <w:pStyle w:val="a"/>
            <w:spacing w:after="0" w:line="240" w:lineRule="auto"/>
          </w:pPr>
          <w:r>
            <w:t xml:space="preserve">[Введите список достижений, умений и навыков. </w:t>
          </w:r>
        </w:p>
        <w:p w:rsidR="009537F5" w:rsidRDefault="00A0345A" w:rsidP="00A0345A">
          <w:pPr>
            <w:pStyle w:val="CF146F9947894FFAABA3286021AACA6A58"/>
          </w:pPr>
          <w:r w:rsidRPr="00A72AC7">
            <w:rPr>
              <w:rFonts w:asciiTheme="minorHAnsi" w:hAnsiTheme="minorHAnsi" w:cstheme="minorHAnsi"/>
              <w:i/>
              <w:color w:val="FABF8F" w:themeColor="accent6" w:themeTint="99"/>
              <w:sz w:val="18"/>
              <w:szCs w:val="18"/>
            </w:rPr>
            <w:t>Рекомендации</w:t>
          </w:r>
          <w:r>
            <w:rPr>
              <w:rFonts w:cstheme="minorHAnsi"/>
              <w:i/>
              <w:color w:val="FABF8F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В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этой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графе не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нужно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писать про вашу стрессоустойчивость, коммуникабельность и обучаемость. Все равно это те навыки, о которых будут судить при личном общении. Лучше написать что-то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,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что характеризует вас как живого человека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,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у которого есть свои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достижения,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достоинства и сильные качества.</w:t>
          </w:r>
          <w:r>
            <w:t>]</w:t>
          </w:r>
        </w:p>
      </w:docPartBody>
    </w:docPart>
    <w:docPart>
      <w:docPartPr>
        <w:name w:val="4C0477EC911440DCA297E63D62FFF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8B944-8977-49AE-A752-1CC8E1A9EAD5}"/>
      </w:docPartPr>
      <w:docPartBody>
        <w:p w:rsidR="009537F5" w:rsidRDefault="00A0345A" w:rsidP="009537F5">
          <w:pPr>
            <w:pStyle w:val="4C0477EC911440DCA297E63D62FFFEC81"/>
          </w:pPr>
          <w:r w:rsidRPr="004E61CC">
            <w:t xml:space="preserve">[Введите </w:t>
          </w:r>
          <w:r>
            <w:t>ваши ФИО</w:t>
          </w:r>
          <w:r w:rsidRPr="004E61CC">
            <w:t>]</w:t>
          </w:r>
        </w:p>
      </w:docPartBody>
    </w:docPart>
    <w:docPart>
      <w:docPartPr>
        <w:name w:val="8159BCDB9EEC495384A9CF446BC3A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78A84-2B70-4A2F-8786-A087CAA11D67}"/>
      </w:docPartPr>
      <w:docPartBody>
        <w:p w:rsidR="00D06EFD" w:rsidRDefault="00A0345A" w:rsidP="00A0345A">
          <w:pPr>
            <w:pStyle w:val="8159BCDB9EEC495384A9CF446BC3AE4C51"/>
          </w:pPr>
          <w:r w:rsidRPr="005916C2">
            <w:rPr>
              <w:sz w:val="20"/>
            </w:rPr>
            <w:t>[</w:t>
          </w:r>
          <w:r w:rsidRPr="005916C2">
            <w:rPr>
              <w:color w:val="FABF8F" w:themeColor="accent6" w:themeTint="99"/>
              <w:sz w:val="20"/>
            </w:rPr>
            <w:t>Введите номер (а) телефона (ов) для связи</w:t>
          </w:r>
          <w:r w:rsidRPr="005916C2">
            <w:rPr>
              <w:sz w:val="20"/>
            </w:rPr>
            <w:t>]</w:t>
          </w:r>
        </w:p>
      </w:docPartBody>
    </w:docPart>
    <w:docPart>
      <w:docPartPr>
        <w:name w:val="F6B7601298D54532B7CE5B4C13747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64885-57B2-4CCD-8C76-FA1162C77EB1}"/>
      </w:docPartPr>
      <w:docPartBody>
        <w:p w:rsidR="00B17234" w:rsidRDefault="00A0345A" w:rsidP="00A0345A">
          <w:pPr>
            <w:pStyle w:val="F6B7601298D54532B7CE5B4C13747EB433"/>
          </w:pPr>
          <w:r w:rsidRPr="005916C2">
            <w:rPr>
              <w:sz w:val="20"/>
            </w:rPr>
            <w:t>[</w:t>
          </w:r>
          <w:r w:rsidRPr="005916C2">
            <w:rPr>
              <w:color w:val="FABF8F" w:themeColor="accent6" w:themeTint="99"/>
              <w:sz w:val="20"/>
            </w:rPr>
            <w:t>Ваше семейное положение</w:t>
          </w:r>
          <w:r w:rsidRPr="005916C2">
            <w:rPr>
              <w:sz w:val="20"/>
            </w:rPr>
            <w:t>]</w:t>
          </w:r>
        </w:p>
      </w:docPartBody>
    </w:docPart>
    <w:docPart>
      <w:docPartPr>
        <w:name w:val="A964151C3B634E0E9A2997DD2E99F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97A0F-98AE-42F4-9174-95D40F9FC86D}"/>
      </w:docPartPr>
      <w:docPartBody>
        <w:p w:rsidR="00C46E52" w:rsidRDefault="00A0345A" w:rsidP="00A0345A">
          <w:pPr>
            <w:pStyle w:val="A964151C3B634E0E9A2997DD2E99FD4031"/>
          </w:pPr>
          <w:r w:rsidRPr="005916C2">
            <w:rPr>
              <w:sz w:val="20"/>
            </w:rPr>
            <w:t>[</w:t>
          </w:r>
          <w:r w:rsidRPr="005916C2">
            <w:rPr>
              <w:color w:val="FABF8F" w:themeColor="accent6" w:themeTint="99"/>
              <w:sz w:val="20"/>
            </w:rPr>
            <w:t>Введите дату вашего рождения</w:t>
          </w:r>
          <w:r w:rsidRPr="005916C2">
            <w:rPr>
              <w:sz w:val="20"/>
            </w:rPr>
            <w:t>]</w:t>
          </w:r>
        </w:p>
      </w:docPartBody>
    </w:docPart>
    <w:docPart>
      <w:docPartPr>
        <w:name w:val="E20BDF05B06E4AF7ABC32E6250443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20696-A3FB-45B4-8C48-842EDC4E8772}"/>
      </w:docPartPr>
      <w:docPartBody>
        <w:p w:rsidR="00C46E52" w:rsidRDefault="00A0345A" w:rsidP="00A0345A">
          <w:pPr>
            <w:pStyle w:val="E20BDF05B06E4AF7ABC32E625044367931"/>
          </w:pPr>
          <w:r w:rsidRPr="005916C2">
            <w:rPr>
              <w:sz w:val="20"/>
            </w:rPr>
            <w:t>[</w:t>
          </w:r>
          <w:r w:rsidRPr="005916C2">
            <w:rPr>
              <w:color w:val="FABF8F" w:themeColor="accent6" w:themeTint="99"/>
              <w:sz w:val="20"/>
            </w:rPr>
            <w:t>Введите информацию о гражданстве</w:t>
          </w:r>
          <w:r w:rsidRPr="005916C2">
            <w:rPr>
              <w:sz w:val="20"/>
            </w:rPr>
            <w:t>]</w:t>
          </w:r>
        </w:p>
      </w:docPartBody>
    </w:docPart>
    <w:docPart>
      <w:docPartPr>
        <w:name w:val="69726760A3514D4BBADFD62E99A77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1E7A8-726A-4580-91D0-E971505E0B64}"/>
      </w:docPartPr>
      <w:docPartBody>
        <w:p w:rsidR="00FF6544" w:rsidRDefault="00A0345A" w:rsidP="003674C6">
          <w:pPr>
            <w:pStyle w:val="69726760A3514D4BBADFD62E99A778C4"/>
          </w:pPr>
          <w:r>
            <w:t>[Введите степень образования]</w:t>
          </w:r>
        </w:p>
      </w:docPartBody>
    </w:docPart>
    <w:docPart>
      <w:docPartPr>
        <w:name w:val="3D24DA70A9364DD3AADC3A40A6A2B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3CA2F-56C8-4636-B2A6-B78342FF72A2}"/>
      </w:docPartPr>
      <w:docPartBody>
        <w:p w:rsidR="00FF6544" w:rsidRDefault="00A0345A" w:rsidP="00A0345A">
          <w:pPr>
            <w:pStyle w:val="3D24DA70A9364DD3AADC3A40A6A2B3B624"/>
          </w:pPr>
          <w:r>
            <w:rPr>
              <w:b w:val="0"/>
            </w:rPr>
            <w:t>[Введите дату завершения обучения]</w:t>
          </w:r>
        </w:p>
      </w:docPartBody>
    </w:docPart>
    <w:docPart>
      <w:docPartPr>
        <w:name w:val="CB7600DE390F49AEA52740346CFCF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AD78F-8D91-43DB-8F98-094243979B29}"/>
      </w:docPartPr>
      <w:docPartBody>
        <w:p w:rsidR="00A0345A" w:rsidRDefault="00A0345A" w:rsidP="008B7BA9">
          <w:pPr>
            <w:pStyle w:val="a"/>
            <w:spacing w:after="0" w:line="240" w:lineRule="auto"/>
          </w:pPr>
          <w:r>
            <w:t>[Введите название учебного заведения и Вашу специализацию.</w:t>
          </w:r>
        </w:p>
        <w:p w:rsidR="00FF6544" w:rsidRDefault="00A0345A" w:rsidP="00A0345A">
          <w:pPr>
            <w:pStyle w:val="CB7600DE390F49AEA52740346CFCF01F24"/>
          </w:pPr>
          <w:r w:rsidRPr="00A72AC7">
            <w:rPr>
              <w:rFonts w:asciiTheme="minorHAnsi" w:hAnsiTheme="minorHAnsi" w:cstheme="minorHAnsi"/>
              <w:i/>
              <w:color w:val="FABF8F" w:themeColor="accent6" w:themeTint="99"/>
              <w:sz w:val="18"/>
              <w:szCs w:val="18"/>
            </w:rPr>
            <w:t>Рекомендации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: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Вп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ишите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аббревиатуру и полное 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название ВУЗа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(ССУЗа). 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Если у вас несколько высших (средних специальных) образований, перечислите все, по снисходящей, начиная каждое с новой строки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.</w:t>
          </w:r>
          <w:r>
            <w:t>]</w:t>
          </w:r>
        </w:p>
      </w:docPartBody>
    </w:docPart>
    <w:docPart>
      <w:docPartPr>
        <w:name w:val="E238073B73134834A27B371A9301C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FB6C3-C28B-41EE-8F23-6EEAAFD61597}"/>
      </w:docPartPr>
      <w:docPartBody>
        <w:p w:rsidR="00FF6544" w:rsidRDefault="00A0345A" w:rsidP="003674C6">
          <w:pPr>
            <w:pStyle w:val="E238073B73134834A27B371A9301C777"/>
          </w:pPr>
          <w:r>
            <w:t>[Введите степень образования]</w:t>
          </w:r>
        </w:p>
      </w:docPartBody>
    </w:docPart>
    <w:docPart>
      <w:docPartPr>
        <w:name w:val="888AE8C8C359458EAFCB2D07242CB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620A9-BB00-4B21-A383-0E2AA00D1815}"/>
      </w:docPartPr>
      <w:docPartBody>
        <w:p w:rsidR="00FF6544" w:rsidRDefault="00A0345A" w:rsidP="00A0345A">
          <w:pPr>
            <w:pStyle w:val="888AE8C8C359458EAFCB2D07242CB90224"/>
          </w:pPr>
          <w:r>
            <w:rPr>
              <w:b w:val="0"/>
            </w:rPr>
            <w:t>[Введите дату завершения обучения]</w:t>
          </w:r>
        </w:p>
      </w:docPartBody>
    </w:docPart>
    <w:docPart>
      <w:docPartPr>
        <w:name w:val="3C3FE43836E445D5AA9C26A40D1EE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21760-A2C2-4B30-AC56-7B92C1844360}"/>
      </w:docPartPr>
      <w:docPartBody>
        <w:p w:rsidR="00FF6544" w:rsidRDefault="00A0345A" w:rsidP="00A0345A">
          <w:pPr>
            <w:pStyle w:val="3C3FE43836E445D5AA9C26A40D1EE6F424"/>
          </w:pPr>
          <w:r>
            <w:t xml:space="preserve">[Введите название учебного заведения и Вашу специализацию.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Если у вас несколько дополнительных образований, перечислите все, по снисходящей, начиная каждое с новой строки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.</w:t>
          </w:r>
          <w:r>
            <w:t>]</w:t>
          </w:r>
        </w:p>
      </w:docPartBody>
    </w:docPart>
    <w:docPart>
      <w:docPartPr>
        <w:name w:val="813D1205B886450A82F0557FB16FA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60260-52FA-4AC2-B615-E4514F214D1D}"/>
      </w:docPartPr>
      <w:docPartBody>
        <w:p w:rsidR="00A0345A" w:rsidRDefault="00A0345A" w:rsidP="008B7BA9">
          <w:pPr>
            <w:pStyle w:val="a"/>
            <w:spacing w:after="0" w:line="240" w:lineRule="auto"/>
          </w:pPr>
          <w:r>
            <w:t>[Введите название желаемой должности.</w:t>
          </w:r>
        </w:p>
        <w:p w:rsidR="00FF6544" w:rsidRDefault="00A0345A" w:rsidP="00A0345A">
          <w:pPr>
            <w:pStyle w:val="813D1205B886450A82F0557FB16FA7AC24"/>
          </w:pPr>
          <w:r w:rsidRPr="00A72AC7">
            <w:rPr>
              <w:rFonts w:asciiTheme="minorHAnsi" w:hAnsiTheme="minorHAnsi" w:cstheme="minorHAnsi"/>
              <w:i/>
              <w:color w:val="FABF8F" w:themeColor="accent6" w:themeTint="99"/>
              <w:sz w:val="18"/>
              <w:szCs w:val="18"/>
            </w:rPr>
            <w:t>Рекомендации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: </w:t>
          </w: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В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этом </w:t>
          </w: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поле необходимо указать должность, на которую вы претендуете. </w:t>
          </w:r>
          <w:r w:rsidRPr="006143BE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Если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же вы </w:t>
          </w:r>
          <w:r w:rsidRPr="006143BE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человек разносторонний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и</w:t>
          </w:r>
          <w:r w:rsidRPr="006143BE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владеете несколькими специальностями, то</w:t>
          </w:r>
          <w:r w:rsidRPr="006143BE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можно перечислить их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по снисходящей, начиная каждую с новой строки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.</w:t>
          </w:r>
          <w:r>
            <w:t>]</w:t>
          </w:r>
        </w:p>
      </w:docPartBody>
    </w:docPart>
    <w:docPart>
      <w:docPartPr>
        <w:name w:val="E149006600A24C0192239C42BB167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62066-1AC7-4F43-890B-4D961C247CD7}"/>
      </w:docPartPr>
      <w:docPartBody>
        <w:p w:rsidR="002B1855" w:rsidRDefault="00A0345A" w:rsidP="00A0345A">
          <w:pPr>
            <w:pStyle w:val="E149006600A24C0192239C42BB1679B822"/>
          </w:pPr>
          <w:r w:rsidRPr="002103EA">
            <w:rPr>
              <w:sz w:val="20"/>
            </w:rPr>
            <w:t>[</w:t>
          </w:r>
          <w:r w:rsidRPr="002103EA">
            <w:rPr>
              <w:color w:val="FABF8F" w:themeColor="accent6" w:themeTint="99"/>
              <w:sz w:val="20"/>
            </w:rPr>
            <w:t>Введите сумму в белорусских рублях</w:t>
          </w:r>
          <w:r w:rsidRPr="002103EA">
            <w:rPr>
              <w:sz w:val="20"/>
            </w:rPr>
            <w:t>]</w:t>
          </w:r>
        </w:p>
      </w:docPartBody>
    </w:docPart>
    <w:docPart>
      <w:docPartPr>
        <w:name w:val="4B49E71A296F4B618BF2AF7F8DE11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3B1FD-CD22-4877-9A66-878F77D68DF2}"/>
      </w:docPartPr>
      <w:docPartBody>
        <w:p w:rsidR="002B1855" w:rsidRDefault="00A0345A" w:rsidP="00A0345A">
          <w:pPr>
            <w:pStyle w:val="4B49E71A296F4B618BF2AF7F8DE11C6F22"/>
          </w:pPr>
          <w:r w:rsidRPr="002103EA">
            <w:rPr>
              <w:sz w:val="20"/>
            </w:rPr>
            <w:t>[</w:t>
          </w:r>
          <w:r w:rsidRPr="002103EA">
            <w:rPr>
              <w:color w:val="FABF8F" w:themeColor="accent6" w:themeTint="99"/>
              <w:sz w:val="20"/>
            </w:rPr>
            <w:t>Введите сумму в белорусских рублях</w:t>
          </w:r>
          <w:r w:rsidRPr="002103EA">
            <w:rPr>
              <w:sz w:val="20"/>
            </w:rPr>
            <w:t>]</w:t>
          </w:r>
        </w:p>
      </w:docPartBody>
    </w:docPart>
    <w:docPart>
      <w:docPartPr>
        <w:name w:val="E75516D3537D43CF9FC8B65D4DC5B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ECB19-2FAB-4172-9E41-69DF18A13090}"/>
      </w:docPartPr>
      <w:docPartBody>
        <w:p w:rsidR="002B1855" w:rsidRDefault="00A0345A" w:rsidP="00A0345A">
          <w:pPr>
            <w:pStyle w:val="E75516D3537D43CF9FC8B65D4DC5B04722"/>
          </w:pPr>
          <w:r w:rsidRPr="002103EA">
            <w:rPr>
              <w:sz w:val="20"/>
            </w:rPr>
            <w:t>[</w:t>
          </w:r>
          <w:r w:rsidRPr="002103EA">
            <w:rPr>
              <w:color w:val="FABF8F" w:themeColor="accent6" w:themeTint="99"/>
              <w:sz w:val="20"/>
            </w:rPr>
            <w:t>Введите территориальные пределы поиска работы</w:t>
          </w:r>
          <w:r w:rsidRPr="002103EA">
            <w:rPr>
              <w:sz w:val="20"/>
            </w:rPr>
            <w:t>]</w:t>
          </w:r>
        </w:p>
      </w:docPartBody>
    </w:docPart>
    <w:docPart>
      <w:docPartPr>
        <w:name w:val="83757C5C25724741A3D1F42D6FD2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6410B-9CA6-4050-8100-21EF602D272B}"/>
      </w:docPartPr>
      <w:docPartBody>
        <w:p w:rsidR="002B1855" w:rsidRDefault="00A0345A" w:rsidP="00A0345A">
          <w:pPr>
            <w:pStyle w:val="83757C5C25724741A3D1F42D6FD216F322"/>
          </w:pPr>
          <w:r w:rsidRPr="002103EA">
            <w:rPr>
              <w:sz w:val="20"/>
            </w:rPr>
            <w:t>[</w:t>
          </w:r>
          <w:r w:rsidRPr="002103EA">
            <w:rPr>
              <w:color w:val="FABF8F" w:themeColor="accent6" w:themeTint="99"/>
              <w:sz w:val="20"/>
            </w:rPr>
            <w:t>Введите дополнительные пожелания или требования (если имеются)</w:t>
          </w:r>
          <w:r w:rsidRPr="002103EA">
            <w:rPr>
              <w:sz w:val="20"/>
            </w:rPr>
            <w:t>]</w:t>
          </w:r>
        </w:p>
      </w:docPartBody>
    </w:docPart>
    <w:docPart>
      <w:docPartPr>
        <w:name w:val="E6F16A7D309F4DED88CBC661EED4E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D05A6-8B8A-4AA0-ACFF-020BEADDE615}"/>
      </w:docPartPr>
      <w:docPartBody>
        <w:p w:rsidR="00A0345A" w:rsidRDefault="00A0345A" w:rsidP="00A0345A">
          <w:pPr>
            <w:pStyle w:val="E6F16A7D309F4DED88CBC661EED4EAB218"/>
          </w:pPr>
          <w:r>
            <w:t xml:space="preserve">[Введите имя ребёнка и год рождения.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Если у вас нет детей – ставим прочерк. Если детей несколько, перечисляем всех, по снисходящей, начиная с новой строки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.</w:t>
          </w:r>
          <w:r>
            <w:t>]</w:t>
          </w:r>
        </w:p>
      </w:docPartBody>
    </w:docPart>
    <w:docPart>
      <w:docPartPr>
        <w:name w:val="35EACF86AD1D4AC49794D8BA23E3C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6089F-2498-432E-BAF7-43A8ECA424BB}"/>
      </w:docPartPr>
      <w:docPartBody>
        <w:p w:rsidR="00A0345A" w:rsidRDefault="00A0345A" w:rsidP="00A0345A">
          <w:pPr>
            <w:pStyle w:val="35EACF86AD1D4AC49794D8BA23E3CA0417"/>
          </w:pPr>
          <w:r>
            <w:t xml:space="preserve">[Введите информацию о супруге.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Минимум – сфера деятельности (чем занимается). Остальное – на ваше усмотрение. Если супруга (и) нет – ставим прочерк.</w:t>
          </w:r>
          <w:r>
            <w:t>]</w:t>
          </w:r>
        </w:p>
      </w:docPartBody>
    </w:docPart>
    <w:docPart>
      <w:docPartPr>
        <w:name w:val="582F5AE7DECE4BE2AAA24C483B39C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88137-B503-4435-BA70-03A15A5CC8FB}"/>
      </w:docPartPr>
      <w:docPartBody>
        <w:p w:rsidR="00A0345A" w:rsidRDefault="00A0345A" w:rsidP="00A0345A">
          <w:pPr>
            <w:pStyle w:val="582F5AE7DECE4BE2AAA24C483B39C55216"/>
          </w:pPr>
          <w:r w:rsidRPr="005916C2">
            <w:rPr>
              <w:sz w:val="20"/>
            </w:rPr>
            <w:t>[</w:t>
          </w:r>
          <w:r>
            <w:rPr>
              <w:color w:val="FABF8F" w:themeColor="accent6" w:themeTint="99"/>
              <w:sz w:val="20"/>
            </w:rPr>
            <w:t>Количество детей</w:t>
          </w:r>
          <w:r w:rsidRPr="005916C2">
            <w:rPr>
              <w:sz w:val="20"/>
            </w:rPr>
            <w:t>]</w:t>
          </w:r>
        </w:p>
      </w:docPartBody>
    </w:docPart>
    <w:docPart>
      <w:docPartPr>
        <w:name w:val="7ADB6B6D166F4446ADAC758F60ECD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9344C-7A94-4056-9CEC-BB6E93A2992B}"/>
      </w:docPartPr>
      <w:docPartBody>
        <w:p w:rsidR="00A0345A" w:rsidRDefault="00A0345A" w:rsidP="00A0345A">
          <w:pPr>
            <w:pStyle w:val="7ADB6B6D166F4446ADAC758F60ECDA3115"/>
          </w:pPr>
          <w:r>
            <w:t xml:space="preserve">[Введите информацию о форме брака и количество совместно прожитых лет.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Если вы не находитесь в брачных отношениях – ставим прочерк.</w:t>
          </w:r>
          <w:r>
            <w:t>]</w:t>
          </w:r>
        </w:p>
      </w:docPartBody>
    </w:docPart>
    <w:docPart>
      <w:docPartPr>
        <w:name w:val="D0CB7B6650CA474F90B87C8C943F3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BF15B-F8E3-4BBD-A708-30F18915EA1D}"/>
      </w:docPartPr>
      <w:docPartBody>
        <w:p w:rsidR="00A0345A" w:rsidRDefault="00A0345A" w:rsidP="004616B3">
          <w:pPr>
            <w:pStyle w:val="D0CB7B6650CA474F90B87C8C943F358F"/>
          </w:pPr>
          <w:r>
            <w:t>[Введите населённый пункт и улицу проживания. Номер дома и квартиры – не обязательны.]</w:t>
          </w:r>
        </w:p>
      </w:docPartBody>
    </w:docPart>
    <w:docPart>
      <w:docPartPr>
        <w:name w:val="8008F284EFA94C9AB50701372EE91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6F15A-F7FD-459F-9584-5D88382849A4}"/>
      </w:docPartPr>
      <w:docPartBody>
        <w:p w:rsidR="00A0345A" w:rsidRDefault="00A0345A" w:rsidP="00A0345A">
          <w:pPr>
            <w:pStyle w:val="8008F284EFA94C9AB50701372EE9120512"/>
          </w:pPr>
          <w:r>
            <w:t xml:space="preserve">[Перечислите и укажите уровень знаний.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Перечислите по снисходящей, начиная с новой строки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. Указывать языки, уровень знаний которых может быть использован в работе. Если уровень незначительный – ставим прочерк.</w:t>
          </w:r>
          <w:r>
            <w:t>]</w:t>
          </w:r>
        </w:p>
      </w:docPartBody>
    </w:docPart>
    <w:docPart>
      <w:docPartPr>
        <w:name w:val="B8747DF01AEB416FA5307AE71FF7C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34701-DCF4-407F-BFEF-54ABE0366B24}"/>
      </w:docPartPr>
      <w:docPartBody>
        <w:p w:rsidR="00A0345A" w:rsidRDefault="00A0345A" w:rsidP="00A0345A">
          <w:pPr>
            <w:pStyle w:val="B8747DF01AEB416FA5307AE71FF7C75411"/>
          </w:pPr>
          <w:r>
            <w:t xml:space="preserve">[Перечислите категории и укажите уровень вождения.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Если нет – ставим прочерк.</w:t>
          </w:r>
          <w:r>
            <w:t>]</w:t>
          </w:r>
        </w:p>
      </w:docPartBody>
    </w:docPart>
    <w:docPart>
      <w:docPartPr>
        <w:name w:val="5627D4272A934157A7E85CC353189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7CC3E-E0EA-49A0-8D44-D9A53655942E}"/>
      </w:docPartPr>
      <w:docPartBody>
        <w:p w:rsidR="00A0345A" w:rsidRDefault="00A0345A" w:rsidP="00A0345A">
          <w:pPr>
            <w:pStyle w:val="5627D4272A934157A7E85CC3531897D810"/>
          </w:pPr>
          <w:r>
            <w:t xml:space="preserve">[Укажите уровень.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Перечислите операционные системы, офисные и специализированные программы и укажите уровень владения. По снисходящей, начиная каждую с новой строки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. Если нет – ставим прочерк.</w:t>
          </w:r>
          <w:r>
            <w:t>]</w:t>
          </w:r>
        </w:p>
      </w:docPartBody>
    </w:docPart>
    <w:docPart>
      <w:docPartPr>
        <w:name w:val="5CB9C5AB8E5A47C997F0F0608838E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13BF9-9A07-4FBD-9940-C22058596AAF}"/>
      </w:docPartPr>
      <w:docPartBody>
        <w:p w:rsidR="00A0345A" w:rsidRDefault="00A0345A" w:rsidP="00B0790A">
          <w:pPr>
            <w:pStyle w:val="a"/>
            <w:spacing w:after="0" w:line="240" w:lineRule="auto"/>
          </w:pPr>
          <w:r>
            <w:t>[Введите информацию о лицах, которые вас рекомендуют (или ставим прочерк).</w:t>
          </w:r>
        </w:p>
        <w:p w:rsidR="00460F68" w:rsidRDefault="00A0345A" w:rsidP="00A0345A">
          <w:pPr>
            <w:pStyle w:val="5CB9C5AB8E5A47C997F0F0608838E5644"/>
          </w:pPr>
          <w:r w:rsidRPr="00A72AC7">
            <w:rPr>
              <w:rFonts w:asciiTheme="minorHAnsi" w:hAnsiTheme="minorHAnsi" w:cstheme="minorHAnsi"/>
              <w:i/>
              <w:color w:val="FABF8F" w:themeColor="accent6" w:themeTint="99"/>
              <w:sz w:val="18"/>
              <w:szCs w:val="18"/>
            </w:rPr>
            <w:t>Рекомендации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: </w:t>
          </w: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В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этом </w:t>
          </w: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поле необходимо указать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ФИО, </w:t>
          </w: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должность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и телефоны лиц, которые рекомендуют вас как личность (специалиста). Пример – Иванов Иван Иванович, директор ОАО «Компания», р.т. +3751647ххххх, м.т. +37529ххххххх</w:t>
          </w: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.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П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еречисляем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, начиная с новой строки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(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через «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  <w:lang w:val="en-US"/>
            </w:rPr>
            <w:t>enter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»</w:t>
          </w:r>
          <w:r w:rsidRPr="00A72AC7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)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.</w:t>
          </w:r>
          <w:r>
            <w:t>]</w:t>
          </w:r>
        </w:p>
      </w:docPartBody>
    </w:docPart>
    <w:docPart>
      <w:docPartPr>
        <w:name w:val="4274A4F4435D4A57879FBC85DCBAD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AB89E-9549-4A2B-823C-B7CD52446F47}"/>
      </w:docPartPr>
      <w:docPartBody>
        <w:p w:rsidR="00460F68" w:rsidRDefault="00A0345A" w:rsidP="00A0345A">
          <w:pPr>
            <w:pStyle w:val="4274A4F4435D4A57879FBC85DCBAD718"/>
          </w:pPr>
          <w:r>
            <w:t>[Введите адрес вашего сайта или страницы в социальных сетях.]</w:t>
          </w:r>
        </w:p>
      </w:docPartBody>
    </w:docPart>
    <w:docPart>
      <w:docPartPr>
        <w:name w:val="5DCF3D7CC56D4181A7191017748EC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322B2-FC75-4A70-8017-AF2300B5B52E}"/>
      </w:docPartPr>
      <w:docPartBody>
        <w:p w:rsidR="00A0345A" w:rsidRDefault="00A0345A" w:rsidP="00D9471F">
          <w:pPr>
            <w:pStyle w:val="a"/>
            <w:spacing w:after="0" w:line="240" w:lineRule="auto"/>
          </w:pPr>
          <w:r>
            <w:t>[Введите указание о распространении информации, содержащейся в вашем резюме, среди работодателей.</w:t>
          </w:r>
        </w:p>
        <w:p w:rsidR="00460F68" w:rsidRDefault="00A0345A" w:rsidP="00A0345A">
          <w:pPr>
            <w:pStyle w:val="5DCF3D7CC56D4181A7191017748EC1262"/>
          </w:pPr>
          <w:r w:rsidRPr="004E61CC"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В 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этом пункте достаточно написать </w:t>
          </w:r>
          <w:r w:rsidRPr="00320B6C">
            <w:rPr>
              <w:rFonts w:asciiTheme="minorHAnsi" w:hAnsiTheme="minorHAnsi" w:cstheme="minorHAnsi"/>
              <w:b/>
              <w:color w:val="FABF8F" w:themeColor="accent6" w:themeTint="99"/>
              <w:sz w:val="18"/>
              <w:szCs w:val="18"/>
            </w:rPr>
            <w:t>«распространять»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 xml:space="preserve"> или </w:t>
          </w:r>
          <w:r w:rsidRPr="00320B6C">
            <w:rPr>
              <w:rFonts w:asciiTheme="minorHAnsi" w:hAnsiTheme="minorHAnsi" w:cstheme="minorHAnsi"/>
              <w:b/>
              <w:color w:val="FABF8F" w:themeColor="accent6" w:themeTint="99"/>
              <w:sz w:val="18"/>
              <w:szCs w:val="18"/>
            </w:rPr>
            <w:t>«не распространять»</w:t>
          </w:r>
          <w:r>
            <w:rPr>
              <w:rFonts w:asciiTheme="minorHAnsi" w:hAnsiTheme="minorHAnsi" w:cstheme="minorHAnsi"/>
              <w:color w:val="FABF8F" w:themeColor="accent6" w:themeTint="99"/>
              <w:sz w:val="18"/>
              <w:szCs w:val="18"/>
            </w:rPr>
            <w:t>.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668E2E8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A"/>
    <w:rsid w:val="0000086F"/>
    <w:rsid w:val="00090E36"/>
    <w:rsid w:val="000B148E"/>
    <w:rsid w:val="000E3DAD"/>
    <w:rsid w:val="001F230F"/>
    <w:rsid w:val="0020599D"/>
    <w:rsid w:val="00232F0D"/>
    <w:rsid w:val="002B1855"/>
    <w:rsid w:val="00321550"/>
    <w:rsid w:val="00325768"/>
    <w:rsid w:val="003674C6"/>
    <w:rsid w:val="00376890"/>
    <w:rsid w:val="00391EB1"/>
    <w:rsid w:val="003D4DF9"/>
    <w:rsid w:val="004054A1"/>
    <w:rsid w:val="00460F68"/>
    <w:rsid w:val="004616B3"/>
    <w:rsid w:val="00497108"/>
    <w:rsid w:val="004C0F0E"/>
    <w:rsid w:val="00543980"/>
    <w:rsid w:val="005638B4"/>
    <w:rsid w:val="0056544A"/>
    <w:rsid w:val="005D6D9B"/>
    <w:rsid w:val="005E0CEF"/>
    <w:rsid w:val="00604B4D"/>
    <w:rsid w:val="006174E6"/>
    <w:rsid w:val="00753780"/>
    <w:rsid w:val="008E1943"/>
    <w:rsid w:val="00947F02"/>
    <w:rsid w:val="009537F5"/>
    <w:rsid w:val="00A0345A"/>
    <w:rsid w:val="00A33E38"/>
    <w:rsid w:val="00AC4088"/>
    <w:rsid w:val="00AE7BF8"/>
    <w:rsid w:val="00B17234"/>
    <w:rsid w:val="00B33538"/>
    <w:rsid w:val="00B81A69"/>
    <w:rsid w:val="00B90437"/>
    <w:rsid w:val="00B977AC"/>
    <w:rsid w:val="00BD7ABD"/>
    <w:rsid w:val="00C4523C"/>
    <w:rsid w:val="00C46E52"/>
    <w:rsid w:val="00D06EFD"/>
    <w:rsid w:val="00D12350"/>
    <w:rsid w:val="00D7709B"/>
    <w:rsid w:val="00D917CA"/>
    <w:rsid w:val="00E14819"/>
    <w:rsid w:val="00E819D0"/>
    <w:rsid w:val="00FC0FDD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uiPriority="39"/>
    <w:lsdException w:name="toc 5" w:uiPriority="39"/>
    <w:lsdException w:name="toc 6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sid w:val="00A0345A"/>
    <w:rPr>
      <w:color w:val="808080"/>
    </w:rPr>
  </w:style>
  <w:style w:type="paragraph" w:customStyle="1" w:styleId="89F4BA5C5B7B4FDDB42FCB9BA50C30B9">
    <w:name w:val="89F4BA5C5B7B4FDDB42FCB9BA50C30B9"/>
  </w:style>
  <w:style w:type="paragraph" w:customStyle="1" w:styleId="F1B98FC5441F44E983895E735EC46A08">
    <w:name w:val="F1B98FC5441F44E983895E735EC46A08"/>
  </w:style>
  <w:style w:type="paragraph" w:customStyle="1" w:styleId="BFEDEAA15C1D45FD8D135F56D349B024">
    <w:name w:val="BFEDEAA15C1D45FD8D135F56D349B024"/>
  </w:style>
  <w:style w:type="paragraph" w:customStyle="1" w:styleId="EDB47ADA4BC941B7AC78AFA1A33C4447">
    <w:name w:val="EDB47ADA4BC941B7AC78AFA1A33C4447"/>
  </w:style>
  <w:style w:type="paragraph" w:customStyle="1" w:styleId="a5">
    <w:name w:val="Текст адреса"/>
    <w:basedOn w:val="a6"/>
    <w:uiPriority w:val="2"/>
    <w:qFormat/>
    <w:rsid w:val="00AE7BF8"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6A89BD259A8A471E925419FA4C4BCAE5">
    <w:name w:val="6A89BD259A8A471E925419FA4C4BCAE5"/>
  </w:style>
  <w:style w:type="paragraph" w:customStyle="1" w:styleId="a7">
    <w:name w:val="Текст подраздела"/>
    <w:basedOn w:val="a0"/>
    <w:uiPriority w:val="5"/>
    <w:qFormat/>
    <w:rsid w:val="003674C6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E94655C201E41E1BBF66C522F6651C5">
    <w:name w:val="9E94655C201E41E1BBF66C522F6651C5"/>
  </w:style>
  <w:style w:type="paragraph" w:customStyle="1" w:styleId="a8">
    <w:name w:val="Дата подраздела"/>
    <w:basedOn w:val="a9"/>
    <w:link w:val="aa"/>
    <w:uiPriority w:val="4"/>
    <w:qFormat/>
    <w:rsid w:val="00A0345A"/>
    <w:rPr>
      <w:color w:val="4F81BD" w:themeColor="accent1"/>
      <w:sz w:val="18"/>
    </w:rPr>
  </w:style>
  <w:style w:type="character" w:customStyle="1" w:styleId="aa">
    <w:name w:val="Дата подраздела (знак)"/>
    <w:basedOn w:val="a1"/>
    <w:link w:val="a8"/>
    <w:uiPriority w:val="4"/>
    <w:rsid w:val="00A0345A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6E80F99912084AA1BCD365C6E2C4F325">
    <w:name w:val="6E80F99912084AA1BCD365C6E2C4F325"/>
  </w:style>
  <w:style w:type="paragraph" w:customStyle="1" w:styleId="5B2B1C022CD041C5B76B04DC5FF23ED9">
    <w:name w:val="5B2B1C022CD041C5B76B04DC5FF23ED9"/>
  </w:style>
  <w:style w:type="paragraph" w:customStyle="1" w:styleId="3060E09D74BF4E519CD85BDD05D7DC79">
    <w:name w:val="3060E09D74BF4E519CD85BDD05D7DC79"/>
  </w:style>
  <w:style w:type="paragraph" w:styleId="a">
    <w:name w:val="List Bullet"/>
    <w:basedOn w:val="a0"/>
    <w:uiPriority w:val="36"/>
    <w:unhideWhenUsed/>
    <w:qFormat/>
    <w:rsid w:val="00A0345A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FC4CE15E6C44A3DB573D1B22F10F46D">
    <w:name w:val="FFC4CE15E6C44A3DB573D1B22F10F46D"/>
  </w:style>
  <w:style w:type="paragraph" w:styleId="ab">
    <w:name w:val="Normal (Web)"/>
    <w:basedOn w:val="a0"/>
    <w:uiPriority w:val="99"/>
    <w:unhideWhenUsed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">
    <w:name w:val="62E524DFC26246F4A899881ADD6B1F5D"/>
  </w:style>
  <w:style w:type="paragraph" w:customStyle="1" w:styleId="024FA33AAE804B8B869958F7543ED672">
    <w:name w:val="024FA33AAE804B8B869958F7543ED672"/>
  </w:style>
  <w:style w:type="paragraph" w:customStyle="1" w:styleId="FEC4BCB501D44236B770BBFBD84C0FC5">
    <w:name w:val="FEC4BCB501D44236B770BBFBD84C0FC5"/>
  </w:style>
  <w:style w:type="paragraph" w:customStyle="1" w:styleId="D15869FC71254B9A87614E659339B6E1">
    <w:name w:val="D15869FC71254B9A87614E659339B6E1"/>
  </w:style>
  <w:style w:type="paragraph" w:customStyle="1" w:styleId="D81F231AFBF44D478FF432F88C274F43">
    <w:name w:val="D81F231AFBF44D478FF432F88C274F43"/>
  </w:style>
  <w:style w:type="paragraph" w:customStyle="1" w:styleId="273A04A2C64947C492B41BEB70BEC6D5">
    <w:name w:val="273A04A2C64947C492B41BEB70BEC6D5"/>
  </w:style>
  <w:style w:type="paragraph" w:customStyle="1" w:styleId="BC832D738C994FFEA5003377B865B1D4">
    <w:name w:val="BC832D738C994FFEA5003377B865B1D4"/>
  </w:style>
  <w:style w:type="paragraph" w:customStyle="1" w:styleId="80283D5CFBA3400FB3149CA92244C443">
    <w:name w:val="80283D5CFBA3400FB3149CA92244C443"/>
  </w:style>
  <w:style w:type="paragraph" w:customStyle="1" w:styleId="5A559D716DCF4FC88CAB4C5CD5E2996B">
    <w:name w:val="5A559D716DCF4FC88CAB4C5CD5E2996B"/>
  </w:style>
  <w:style w:type="paragraph" w:customStyle="1" w:styleId="AEEEC81680914DD3A59531EFBB7055BD">
    <w:name w:val="AEEEC81680914DD3A59531EFBB7055BD"/>
  </w:style>
  <w:style w:type="paragraph" w:customStyle="1" w:styleId="443A12B3FDA845879BBD30C6ABED6266">
    <w:name w:val="443A12B3FDA845879BBD30C6ABED6266"/>
  </w:style>
  <w:style w:type="paragraph" w:customStyle="1" w:styleId="D15BB485822C435C91A8E8D9907FA228">
    <w:name w:val="D15BB485822C435C91A8E8D9907FA228"/>
  </w:style>
  <w:style w:type="paragraph" w:customStyle="1" w:styleId="9274D3343ADE409C900F1E120B7D6780">
    <w:name w:val="9274D3343ADE409C900F1E120B7D6780"/>
  </w:style>
  <w:style w:type="paragraph" w:customStyle="1" w:styleId="891D9990045B43AEBF73A16C464591A9">
    <w:name w:val="891D9990045B43AEBF73A16C464591A9"/>
  </w:style>
  <w:style w:type="paragraph" w:customStyle="1" w:styleId="708BA222516C4C648836EFDCF0B53585">
    <w:name w:val="708BA222516C4C648836EFDCF0B53585"/>
  </w:style>
  <w:style w:type="paragraph" w:customStyle="1" w:styleId="F37FCDF90AA84F5CA915E3AFD5F5EB1B">
    <w:name w:val="F37FCDF90AA84F5CA915E3AFD5F5EB1B"/>
  </w:style>
  <w:style w:type="paragraph" w:customStyle="1" w:styleId="CD9E86A2BA2643A3A94697FACDA68819">
    <w:name w:val="CD9E86A2BA2643A3A94697FACDA68819"/>
  </w:style>
  <w:style w:type="paragraph" w:customStyle="1" w:styleId="CF146F9947894FFAABA3286021AACA6A">
    <w:name w:val="CF146F9947894FFAABA3286021AACA6A"/>
  </w:style>
  <w:style w:type="paragraph" w:customStyle="1" w:styleId="E72629E69E104A7C8EB6911D573C77FD">
    <w:name w:val="E72629E69E104A7C8EB6911D573C77FD"/>
  </w:style>
  <w:style w:type="paragraph" w:customStyle="1" w:styleId="BFEDEAA15C1D45FD8D135F56D349B0241">
    <w:name w:val="BFEDEAA15C1D45FD8D135F56D349B0241"/>
    <w:rsid w:val="0056544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">
    <w:name w:val="EDB47ADA4BC941B7AC78AFA1A33C44471"/>
    <w:rsid w:val="0056544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56544A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544A"/>
    <w:rPr>
      <w:rFonts w:ascii="Tahoma" w:eastAsiaTheme="minorHAnsi" w:hAnsi="Tahoma" w:cs="Tahoma"/>
      <w:color w:val="000000" w:themeColor="text1"/>
      <w:sz w:val="16"/>
      <w:szCs w:val="16"/>
    </w:rPr>
  </w:style>
  <w:style w:type="paragraph" w:customStyle="1" w:styleId="6A89BD259A8A471E925419FA4C4BCAE51">
    <w:name w:val="6A89BD259A8A471E925419FA4C4BCAE51"/>
    <w:rsid w:val="0056544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">
    <w:name w:val="Раздел"/>
    <w:basedOn w:val="a0"/>
    <w:next w:val="a0"/>
    <w:link w:val="ae"/>
    <w:uiPriority w:val="1"/>
    <w:qFormat/>
    <w:rsid w:val="0056544A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character" w:customStyle="1" w:styleId="ae">
    <w:name w:val="Раздел (знак)"/>
    <w:basedOn w:val="a1"/>
    <w:link w:val="a9"/>
    <w:uiPriority w:val="1"/>
    <w:rsid w:val="0056544A"/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paragraph" w:customStyle="1" w:styleId="9E94655C201E41E1BBF66C522F6651C51">
    <w:name w:val="9E94655C201E41E1BBF66C522F6651C5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">
    <w:name w:val="6E80F99912084AA1BCD365C6E2C4F325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">
    <w:name w:val="5B2B1C022CD041C5B76B04DC5FF23ED9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">
    <w:name w:val="3060E09D74BF4E519CD85BDD05D7DC79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styleId="af">
    <w:name w:val="Hyperlink"/>
    <w:basedOn w:val="a1"/>
    <w:uiPriority w:val="99"/>
    <w:semiHidden/>
    <w:unhideWhenUsed/>
    <w:rsid w:val="0056544A"/>
    <w:rPr>
      <w:color w:val="0000FF" w:themeColor="hyperlink"/>
      <w:u w:val="single"/>
    </w:rPr>
  </w:style>
  <w:style w:type="paragraph" w:customStyle="1" w:styleId="FFC4CE15E6C44A3DB573D1B22F10F46D1">
    <w:name w:val="FFC4CE15E6C44A3DB573D1B22F10F46D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0"/>
    <w:next w:val="a0"/>
    <w:uiPriority w:val="35"/>
    <w:unhideWhenUsed/>
    <w:rsid w:val="0056544A"/>
    <w:pPr>
      <w:spacing w:after="0" w:line="240" w:lineRule="auto"/>
    </w:pPr>
    <w:rPr>
      <w:rFonts w:asciiTheme="majorHAnsi" w:eastAsiaTheme="minorHAnsi" w:hAnsiTheme="majorHAnsi" w:cs="Times New Roman"/>
      <w:bCs/>
      <w:color w:val="C0504D" w:themeColor="accent2"/>
      <w:sz w:val="16"/>
      <w:szCs w:val="16"/>
    </w:rPr>
  </w:style>
  <w:style w:type="paragraph" w:customStyle="1" w:styleId="62E524DFC26246F4A899881ADD6B1F5D1">
    <w:name w:val="62E524DFC26246F4A899881ADD6B1F5D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">
    <w:name w:val="024FA33AAE804B8B869958F7543ED672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">
    <w:name w:val="FEC4BCB501D44236B770BBFBD84C0FC5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">
    <w:name w:val="D15869FC71254B9A87614E659339B6E1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">
    <w:name w:val="D81F231AFBF44D478FF432F88C274F431"/>
    <w:rsid w:val="0056544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">
    <w:name w:val="BC832D738C994FFEA5003377B865B1D4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">
    <w:name w:val="80283D5CFBA3400FB3149CA92244C443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">
    <w:name w:val="5A559D716DCF4FC88CAB4C5CD5E2996B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">
    <w:name w:val="AEEEC81680914DD3A59531EFBB7055BD1"/>
    <w:rsid w:val="0056544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">
    <w:name w:val="9274D3343ADE409C900F1E120B7D6780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af1">
    <w:name w:val="Intense Quote"/>
    <w:basedOn w:val="a0"/>
    <w:link w:val="af2"/>
    <w:uiPriority w:val="30"/>
    <w:qFormat/>
    <w:rsid w:val="0056544A"/>
    <w:pPr>
      <w:pBdr>
        <w:top w:val="single" w:sz="6" w:space="10" w:color="943634" w:themeColor="accent2" w:themeShade="BF"/>
        <w:left w:val="single" w:sz="6" w:space="10" w:color="943634" w:themeColor="accent2" w:themeShade="BF"/>
        <w:bottom w:val="single" w:sz="6" w:space="10" w:color="943634" w:themeColor="accent2" w:themeShade="BF"/>
        <w:right w:val="single" w:sz="6" w:space="10" w:color="943634" w:themeColor="accent2" w:themeShade="BF"/>
      </w:pBdr>
      <w:shd w:val="clear" w:color="auto" w:fill="C0504D" w:themeFill="accent2"/>
      <w:ind w:left="720" w:right="720"/>
      <w:jc w:val="center"/>
    </w:pPr>
    <w:rPr>
      <w:rFonts w:asciiTheme="majorHAnsi" w:eastAsiaTheme="minorHAnsi" w:hAnsiTheme="majorHAnsi" w:cs="Times New Roman"/>
      <w:i/>
      <w:color w:val="FFFFFF" w:themeColor="background1"/>
      <w:sz w:val="20"/>
      <w:szCs w:val="20"/>
    </w:rPr>
  </w:style>
  <w:style w:type="character" w:customStyle="1" w:styleId="af2">
    <w:name w:val="Выделенная цитата Знак"/>
    <w:basedOn w:val="a1"/>
    <w:link w:val="af1"/>
    <w:uiPriority w:val="30"/>
    <w:rsid w:val="0056544A"/>
    <w:rPr>
      <w:rFonts w:asciiTheme="majorHAnsi" w:eastAsiaTheme="minorHAnsi" w:hAnsiTheme="majorHAnsi" w:cs="Times New Roman"/>
      <w:i/>
      <w:color w:val="FFFFFF" w:themeColor="background1"/>
      <w:sz w:val="20"/>
      <w:szCs w:val="20"/>
      <w:shd w:val="clear" w:color="auto" w:fill="C0504D" w:themeFill="accent2"/>
    </w:rPr>
  </w:style>
  <w:style w:type="paragraph" w:customStyle="1" w:styleId="891D9990045B43AEBF73A16C464591A91">
    <w:name w:val="891D9990045B43AEBF73A16C464591A9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">
    <w:name w:val="F37FCDF90AA84F5CA915E3AFD5F5EB1B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5">
    <w:name w:val="List Bullet 5"/>
    <w:basedOn w:val="a0"/>
    <w:uiPriority w:val="36"/>
    <w:semiHidden/>
    <w:unhideWhenUsed/>
    <w:qFormat/>
    <w:rsid w:val="0056544A"/>
    <w:pPr>
      <w:numPr>
        <w:numId w:val="2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1">
    <w:name w:val="CF146F9947894FFAABA3286021AACA6A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77EC911440DCA297E63D62FFFEC8">
    <w:name w:val="4C0477EC911440DCA297E63D62FFFEC8"/>
    <w:rsid w:val="0056544A"/>
  </w:style>
  <w:style w:type="paragraph" w:customStyle="1" w:styleId="4C0477EC911440DCA297E63D62FFFEC81">
    <w:name w:val="4C0477EC911440DCA297E63D62FFFEC81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BFEDEAA15C1D45FD8D135F56D349B0242">
    <w:name w:val="BFEDEAA15C1D45FD8D135F56D349B0242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">
    <w:name w:val="EDB47ADA4BC941B7AC78AFA1A33C44472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3">
    <w:name w:val="toc 3"/>
    <w:basedOn w:val="a0"/>
    <w:next w:val="a0"/>
    <w:autoRedefine/>
    <w:uiPriority w:val="99"/>
    <w:semiHidden/>
    <w:unhideWhenUsed/>
    <w:qFormat/>
    <w:rsid w:val="009537F5"/>
    <w:pPr>
      <w:tabs>
        <w:tab w:val="right" w:leader="dot" w:pos="8630"/>
      </w:tabs>
      <w:spacing w:after="40" w:line="240" w:lineRule="auto"/>
      <w:ind w:left="446"/>
    </w:pPr>
    <w:rPr>
      <w:rFonts w:eastAsiaTheme="minorHAnsi" w:cs="Times New Roman"/>
      <w:smallCaps/>
      <w:color w:val="000000" w:themeColor="text1"/>
      <w:sz w:val="20"/>
      <w:szCs w:val="20"/>
    </w:rPr>
  </w:style>
  <w:style w:type="paragraph" w:customStyle="1" w:styleId="6A89BD259A8A471E925419FA4C4BCAE52">
    <w:name w:val="6A89BD259A8A471E925419FA4C4BCAE52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6">
    <w:name w:val="toc 6"/>
    <w:basedOn w:val="a0"/>
    <w:next w:val="a0"/>
    <w:autoRedefine/>
    <w:uiPriority w:val="99"/>
    <w:semiHidden/>
    <w:unhideWhenUsed/>
    <w:qFormat/>
    <w:rsid w:val="009537F5"/>
    <w:pPr>
      <w:tabs>
        <w:tab w:val="right" w:leader="dot" w:pos="8630"/>
      </w:tabs>
      <w:spacing w:after="40" w:line="240" w:lineRule="auto"/>
      <w:ind w:left="1094"/>
    </w:pPr>
    <w:rPr>
      <w:rFonts w:eastAsiaTheme="minorHAnsi" w:cs="Times New Roman"/>
      <w:smallCaps/>
      <w:color w:val="000000" w:themeColor="text1"/>
      <w:sz w:val="20"/>
      <w:szCs w:val="20"/>
    </w:rPr>
  </w:style>
  <w:style w:type="paragraph" w:customStyle="1" w:styleId="9E94655C201E41E1BBF66C522F6651C52">
    <w:name w:val="9E94655C201E41E1BBF66C522F6651C5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">
    <w:name w:val="6E80F99912084AA1BCD365C6E2C4F325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">
    <w:name w:val="5B2B1C022CD041C5B76B04DC5FF23ED9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">
    <w:name w:val="3060E09D74BF4E519CD85BDD05D7DC79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af3">
    <w:name w:val="Subtitle"/>
    <w:basedOn w:val="a0"/>
    <w:link w:val="af4"/>
    <w:uiPriority w:val="11"/>
    <w:unhideWhenUsed/>
    <w:qFormat/>
    <w:rsid w:val="009537F5"/>
    <w:pPr>
      <w:spacing w:after="720" w:line="240" w:lineRule="auto"/>
    </w:pPr>
    <w:rPr>
      <w:rFonts w:asciiTheme="majorHAnsi" w:eastAsiaTheme="minorHAnsi" w:hAnsiTheme="majorHAnsi"/>
      <w:color w:val="C0504D" w:themeColor="accent2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9537F5"/>
    <w:rPr>
      <w:rFonts w:asciiTheme="majorHAnsi" w:eastAsiaTheme="minorHAnsi" w:hAnsiTheme="majorHAnsi"/>
      <w:color w:val="C0504D" w:themeColor="accent2"/>
      <w:sz w:val="24"/>
      <w:szCs w:val="24"/>
    </w:rPr>
  </w:style>
  <w:style w:type="paragraph" w:customStyle="1" w:styleId="FFC4CE15E6C44A3DB573D1B22F10F46D2">
    <w:name w:val="FFC4CE15E6C44A3DB573D1B22F10F46D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link w:val="af6"/>
    <w:uiPriority w:val="10"/>
    <w:unhideWhenUsed/>
    <w:qFormat/>
    <w:rsid w:val="009537F5"/>
    <w:pPr>
      <w:spacing w:line="240" w:lineRule="auto"/>
    </w:pPr>
    <w:rPr>
      <w:rFonts w:asciiTheme="majorHAnsi" w:eastAsiaTheme="minorHAnsi" w:hAnsiTheme="majorHAnsi" w:cs="Times New Roman"/>
      <w:color w:val="C0504D" w:themeColor="accent2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9537F5"/>
    <w:rPr>
      <w:rFonts w:asciiTheme="majorHAnsi" w:eastAsiaTheme="minorHAnsi" w:hAnsiTheme="majorHAnsi" w:cs="Times New Roman"/>
      <w:color w:val="C0504D" w:themeColor="accent2"/>
      <w:sz w:val="52"/>
      <w:szCs w:val="52"/>
    </w:rPr>
  </w:style>
  <w:style w:type="paragraph" w:customStyle="1" w:styleId="62E524DFC26246F4A899881ADD6B1F5D2">
    <w:name w:val="62E524DFC26246F4A899881ADD6B1F5D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">
    <w:name w:val="024FA33AAE804B8B869958F7543ED672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">
    <w:name w:val="FEC4BCB501D44236B770BBFBD84C0FC5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">
    <w:name w:val="D15869FC71254B9A87614E659339B6E1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">
    <w:name w:val="D81F231AFBF44D478FF432F88C274F432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">
    <w:name w:val="BC832D738C994FFEA5003377B865B1D4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">
    <w:name w:val="80283D5CFBA3400FB3149CA92244C443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">
    <w:name w:val="5A559D716DCF4FC88CAB4C5CD5E2996B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">
    <w:name w:val="AEEEC81680914DD3A59531EFBB7055BD2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">
    <w:name w:val="9274D3343ADE409C900F1E120B7D6780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">
    <w:name w:val="891D9990045B43AEBF73A16C464591A9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">
    <w:name w:val="F37FCDF90AA84F5CA915E3AFD5F5EB1B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f7">
    <w:name w:val="Верхний колонтитул правой страницы"/>
    <w:basedOn w:val="af8"/>
    <w:uiPriority w:val="35"/>
    <w:semiHidden/>
    <w:unhideWhenUsed/>
    <w:qFormat/>
    <w:rsid w:val="009537F5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styleId="af8">
    <w:name w:val="header"/>
    <w:basedOn w:val="a0"/>
    <w:link w:val="af9"/>
    <w:uiPriority w:val="99"/>
    <w:semiHidden/>
    <w:unhideWhenUsed/>
    <w:rsid w:val="0095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9537F5"/>
  </w:style>
  <w:style w:type="paragraph" w:customStyle="1" w:styleId="CF146F9947894FFAABA3286021AACA6A2">
    <w:name w:val="CF146F9947894FFAABA3286021AACA6A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AA15C1D45FD8D135F56D349B0243">
    <w:name w:val="BFEDEAA15C1D45FD8D135F56D349B0243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">
    <w:name w:val="EDB47ADA4BC941B7AC78AFA1A33C44473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A89BD259A8A471E925419FA4C4BCAE53">
    <w:name w:val="6A89BD259A8A471E925419FA4C4BCAE53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">
    <w:name w:val="9E94655C201E41E1BBF66C522F6651C5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">
    <w:name w:val="6E80F99912084AA1BCD365C6E2C4F325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">
    <w:name w:val="5B2B1C022CD041C5B76B04DC5FF23ED9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">
    <w:name w:val="3060E09D74BF4E519CD85BDD05D7DC79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">
    <w:name w:val="FFC4CE15E6C44A3DB573D1B22F10F46D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">
    <w:name w:val="62E524DFC26246F4A899881ADD6B1F5D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">
    <w:name w:val="024FA33AAE804B8B869958F7543ED672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">
    <w:name w:val="FEC4BCB501D44236B770BBFBD84C0FC5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">
    <w:name w:val="D15869FC71254B9A87614E659339B6E1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">
    <w:name w:val="D81F231AFBF44D478FF432F88C274F433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">
    <w:name w:val="BC832D738C994FFEA5003377B865B1D4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">
    <w:name w:val="80283D5CFBA3400FB3149CA92244C443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">
    <w:name w:val="5A559D716DCF4FC88CAB4C5CD5E2996B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">
    <w:name w:val="AEEEC81680914DD3A59531EFBB7055BD3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">
    <w:name w:val="9274D3343ADE409C900F1E120B7D6780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">
    <w:name w:val="891D9990045B43AEBF73A16C464591A9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">
    <w:name w:val="F37FCDF90AA84F5CA915E3AFD5F5EB1B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">
    <w:name w:val="CF146F9947894FFAABA3286021AACA6A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AA15C1D45FD8D135F56D349B0244">
    <w:name w:val="BFEDEAA15C1D45FD8D135F56D349B0244"/>
    <w:rsid w:val="0020599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">
    <w:name w:val="EDB47ADA4BC941B7AC78AFA1A33C44474"/>
    <w:rsid w:val="0020599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A89BD259A8A471E925419FA4C4BCAE54">
    <w:name w:val="6A89BD259A8A471E925419FA4C4BCAE54"/>
    <w:rsid w:val="0020599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4">
    <w:name w:val="9E94655C201E41E1BBF66C522F6651C5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4">
    <w:name w:val="6E80F99912084AA1BCD365C6E2C4F325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">
    <w:name w:val="5B2B1C022CD041C5B76B04DC5FF23ED9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">
    <w:name w:val="3060E09D74BF4E519CD85BDD05D7DC79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">
    <w:name w:val="FFC4CE15E6C44A3DB573D1B22F10F46D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">
    <w:name w:val="62E524DFC26246F4A899881ADD6B1F5D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">
    <w:name w:val="024FA33AAE804B8B869958F7543ED672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">
    <w:name w:val="FEC4BCB501D44236B770BBFBD84C0FC5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">
    <w:name w:val="D15869FC71254B9A87614E659339B6E1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">
    <w:name w:val="D81F231AFBF44D478FF432F88C274F434"/>
    <w:rsid w:val="0020599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">
    <w:name w:val="BC832D738C994FFEA5003377B865B1D4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">
    <w:name w:val="80283D5CFBA3400FB3149CA92244C443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">
    <w:name w:val="5A559D716DCF4FC88CAB4C5CD5E2996B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">
    <w:name w:val="AEEEC81680914DD3A59531EFBB7055BD4"/>
    <w:rsid w:val="0020599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4">
    <w:name w:val="9274D3343ADE409C900F1E120B7D6780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4">
    <w:name w:val="891D9990045B43AEBF73A16C464591A9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4">
    <w:name w:val="F37FCDF90AA84F5CA915E3AFD5F5EB1B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4">
    <w:name w:val="CF146F9947894FFAABA3286021AACA6A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AA15C1D45FD8D135F56D349B0245">
    <w:name w:val="BFEDEAA15C1D45FD8D135F56D349B0245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">
    <w:name w:val="EDB47ADA4BC941B7AC78AFA1A33C44475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A89BD259A8A471E925419FA4C4BCAE55">
    <w:name w:val="6A89BD259A8A471E925419FA4C4BCAE55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5">
    <w:name w:val="9E94655C201E41E1BBF66C522F6651C5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5">
    <w:name w:val="6E80F99912084AA1BCD365C6E2C4F325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">
    <w:name w:val="5B2B1C022CD041C5B76B04DC5FF23ED9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">
    <w:name w:val="3060E09D74BF4E519CD85BDD05D7DC79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">
    <w:name w:val="FFC4CE15E6C44A3DB573D1B22F10F46D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">
    <w:name w:val="62E524DFC26246F4A899881ADD6B1F5D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">
    <w:name w:val="024FA33AAE804B8B869958F7543ED672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">
    <w:name w:val="FEC4BCB501D44236B770BBFBD84C0FC5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">
    <w:name w:val="D15869FC71254B9A87614E659339B6E1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">
    <w:name w:val="D81F231AFBF44D478FF432F88C274F435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">
    <w:name w:val="BC832D738C994FFEA5003377B865B1D4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">
    <w:name w:val="80283D5CFBA3400FB3149CA92244C443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">
    <w:name w:val="5A559D716DCF4FC88CAB4C5CD5E2996B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">
    <w:name w:val="AEEEC81680914DD3A59531EFBB7055BD5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5">
    <w:name w:val="9274D3343ADE409C900F1E120B7D6780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5">
    <w:name w:val="891D9990045B43AEBF73A16C464591A9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5">
    <w:name w:val="F37FCDF90AA84F5CA915E3AFD5F5EB1B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5">
    <w:name w:val="CF146F9947894FFAABA3286021AACA6A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DF812ABD3419CB6D2F020FA0F66BC">
    <w:name w:val="060DF812ABD3419CB6D2F020FA0F66BC"/>
    <w:rsid w:val="00AE7BF8"/>
  </w:style>
  <w:style w:type="paragraph" w:customStyle="1" w:styleId="E5C78D0EA8094C14A9AF876BAD5ADD8A">
    <w:name w:val="E5C78D0EA8094C14A9AF876BAD5ADD8A"/>
    <w:rsid w:val="00AE7BF8"/>
  </w:style>
  <w:style w:type="paragraph" w:customStyle="1" w:styleId="E5C78D0EA8094C14A9AF876BAD5ADD8A1">
    <w:name w:val="E5C78D0EA8094C14A9AF876BAD5ADD8A1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">
    <w:name w:val="060DF812ABD3419CB6D2F020FA0F66BC1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6">
    <w:name w:val="EDB47ADA4BC941B7AC78AFA1A33C44476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6">
    <w:name w:val="9E94655C201E41E1BBF66C522F6651C5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6">
    <w:name w:val="6E80F99912084AA1BCD365C6E2C4F325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6">
    <w:name w:val="5B2B1C022CD041C5B76B04DC5FF23ED9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6">
    <w:name w:val="3060E09D74BF4E519CD85BDD05D7DC79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6">
    <w:name w:val="FFC4CE15E6C44A3DB573D1B22F10F46D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6">
    <w:name w:val="62E524DFC26246F4A899881ADD6B1F5D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6">
    <w:name w:val="024FA33AAE804B8B869958F7543ED672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6">
    <w:name w:val="FEC4BCB501D44236B770BBFBD84C0FC5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6">
    <w:name w:val="D15869FC71254B9A87614E659339B6E1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6">
    <w:name w:val="D81F231AFBF44D478FF432F88C274F436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6">
    <w:name w:val="BC832D738C994FFEA5003377B865B1D4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6">
    <w:name w:val="80283D5CFBA3400FB3149CA92244C443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6">
    <w:name w:val="5A559D716DCF4FC88CAB4C5CD5E2996B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6">
    <w:name w:val="AEEEC81680914DD3A59531EFBB7055BD6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6">
    <w:name w:val="9274D3343ADE409C900F1E120B7D6780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6">
    <w:name w:val="891D9990045B43AEBF73A16C464591A9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6">
    <w:name w:val="F37FCDF90AA84F5CA915E3AFD5F5EB1B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6">
    <w:name w:val="CF146F9947894FFAABA3286021AACA6A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257F772E4AFDA29082F2069A4E3C">
    <w:name w:val="997B257F772E4AFDA29082F2069A4E3C"/>
    <w:rsid w:val="00AE7BF8"/>
  </w:style>
  <w:style w:type="paragraph" w:customStyle="1" w:styleId="997B257F772E4AFDA29082F2069A4E3C1">
    <w:name w:val="997B257F772E4AFDA29082F2069A4E3C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">
    <w:name w:val="E5C78D0EA8094C14A9AF876BAD5ADD8A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">
    <w:name w:val="060DF812ABD3419CB6D2F020FA0F66BC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7">
    <w:name w:val="EDB47ADA4BC941B7AC78AFA1A33C4447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7">
    <w:name w:val="9E94655C201E41E1BBF66C522F6651C5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7">
    <w:name w:val="6E80F99912084AA1BCD365C6E2C4F325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7">
    <w:name w:val="5B2B1C022CD041C5B76B04DC5FF23ED9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7">
    <w:name w:val="3060E09D74BF4E519CD85BDD05D7DC79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7">
    <w:name w:val="FFC4CE15E6C44A3DB573D1B22F10F46D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7">
    <w:name w:val="62E524DFC26246F4A899881ADD6B1F5D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7">
    <w:name w:val="024FA33AAE804B8B869958F7543ED672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7">
    <w:name w:val="FEC4BCB501D44236B770BBFBD84C0FC5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7">
    <w:name w:val="D15869FC71254B9A87614E659339B6E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7">
    <w:name w:val="D81F231AFBF44D478FF432F88C274F43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7">
    <w:name w:val="BC832D738C994FFEA5003377B865B1D4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7">
    <w:name w:val="80283D5CFBA3400FB3149CA92244C443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7">
    <w:name w:val="5A559D716DCF4FC88CAB4C5CD5E2996B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7">
    <w:name w:val="AEEEC81680914DD3A59531EFBB7055BD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7">
    <w:name w:val="9274D3343ADE409C900F1E120B7D6780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7">
    <w:name w:val="891D9990045B43AEBF73A16C464591A9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7">
    <w:name w:val="F37FCDF90AA84F5CA915E3AFD5F5EB1B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7">
    <w:name w:val="CF146F9947894FFAABA3286021AACA6A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D85074B7499499B75039A6377C46">
    <w:name w:val="CCC9D85074B7499499B75039A6377C46"/>
    <w:rsid w:val="00232F0D"/>
  </w:style>
  <w:style w:type="paragraph" w:customStyle="1" w:styleId="8159BCDB9EEC495384A9CF446BC3AE4C">
    <w:name w:val="8159BCDB9EEC495384A9CF446BC3AE4C"/>
    <w:rsid w:val="00232F0D"/>
  </w:style>
  <w:style w:type="paragraph" w:customStyle="1" w:styleId="CCC9D85074B7499499B75039A6377C461">
    <w:name w:val="CCC9D85074B7499499B75039A6377C46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1">
    <w:name w:val="8159BCDB9EEC495384A9CF446BC3AE4C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3">
    <w:name w:val="E5C78D0EA8094C14A9AF876BAD5ADD8A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">
    <w:name w:val="060DF812ABD3419CB6D2F020FA0F66BC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8">
    <w:name w:val="EDB47ADA4BC941B7AC78AFA1A33C4447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8">
    <w:name w:val="9E94655C201E41E1BBF66C522F6651C5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8">
    <w:name w:val="6E80F99912084AA1BCD365C6E2C4F325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8">
    <w:name w:val="5B2B1C022CD041C5B76B04DC5FF23ED9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8">
    <w:name w:val="3060E09D74BF4E519CD85BDD05D7DC79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8">
    <w:name w:val="FFC4CE15E6C44A3DB573D1B22F10F46D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8">
    <w:name w:val="62E524DFC26246F4A899881ADD6B1F5D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8">
    <w:name w:val="024FA33AAE804B8B869958F7543ED672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8">
    <w:name w:val="FEC4BCB501D44236B770BBFBD84C0FC5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8">
    <w:name w:val="D15869FC71254B9A87614E659339B6E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8">
    <w:name w:val="D81F231AFBF44D478FF432F88C274F43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8">
    <w:name w:val="BC832D738C994FFEA5003377B865B1D4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8">
    <w:name w:val="80283D5CFBA3400FB3149CA92244C443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8">
    <w:name w:val="5A559D716DCF4FC88CAB4C5CD5E2996B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8">
    <w:name w:val="AEEEC81680914DD3A59531EFBB7055BD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8">
    <w:name w:val="9274D3343ADE409C900F1E120B7D6780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8">
    <w:name w:val="891D9990045B43AEBF73A16C464591A9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8">
    <w:name w:val="F37FCDF90AA84F5CA915E3AFD5F5EB1B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8">
    <w:name w:val="CF146F9947894FFAABA3286021AACA6A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D85074B7499499B75039A6377C462">
    <w:name w:val="CCC9D85074B7499499B75039A6377C46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">
    <w:name w:val="8159BCDB9EEC495384A9CF446BC3AE4C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4">
    <w:name w:val="E5C78D0EA8094C14A9AF876BAD5ADD8A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4">
    <w:name w:val="060DF812ABD3419CB6D2F020FA0F66BC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9">
    <w:name w:val="EDB47ADA4BC941B7AC78AFA1A33C4447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9">
    <w:name w:val="9E94655C201E41E1BBF66C522F6651C5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9">
    <w:name w:val="6E80F99912084AA1BCD365C6E2C4F325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9">
    <w:name w:val="5B2B1C022CD041C5B76B04DC5FF23ED9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9">
    <w:name w:val="3060E09D74BF4E519CD85BDD05D7DC79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9">
    <w:name w:val="FFC4CE15E6C44A3DB573D1B22F10F46D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9">
    <w:name w:val="62E524DFC26246F4A899881ADD6B1F5D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9">
    <w:name w:val="024FA33AAE804B8B869958F7543ED672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9">
    <w:name w:val="FEC4BCB501D44236B770BBFBD84C0FC5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9">
    <w:name w:val="D15869FC71254B9A87614E659339B6E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9">
    <w:name w:val="D81F231AFBF44D478FF432F88C274F43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9">
    <w:name w:val="BC832D738C994FFEA5003377B865B1D4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9">
    <w:name w:val="80283D5CFBA3400FB3149CA92244C443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9">
    <w:name w:val="5A559D716DCF4FC88CAB4C5CD5E2996B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9">
    <w:name w:val="AEEEC81680914DD3A59531EFBB7055BD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9">
    <w:name w:val="9274D3343ADE409C900F1E120B7D6780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9">
    <w:name w:val="891D9990045B43AEBF73A16C464591A9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9">
    <w:name w:val="F37FCDF90AA84F5CA915E3AFD5F5EB1B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9">
    <w:name w:val="CF146F9947894FFAABA3286021AACA6A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3">
    <w:name w:val="8159BCDB9EEC495384A9CF446BC3AE4C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5">
    <w:name w:val="E5C78D0EA8094C14A9AF876BAD5ADD8A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5">
    <w:name w:val="060DF812ABD3419CB6D2F020FA0F66BC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0">
    <w:name w:val="EDB47ADA4BC941B7AC78AFA1A33C4447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0">
    <w:name w:val="9E94655C201E41E1BBF66C522F6651C5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0">
    <w:name w:val="6E80F99912084AA1BCD365C6E2C4F325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0">
    <w:name w:val="5B2B1C022CD041C5B76B04DC5FF23ED9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0">
    <w:name w:val="3060E09D74BF4E519CD85BDD05D7DC79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0">
    <w:name w:val="FFC4CE15E6C44A3DB573D1B22F10F46D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0">
    <w:name w:val="62E524DFC26246F4A899881ADD6B1F5D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0">
    <w:name w:val="024FA33AAE804B8B869958F7543ED672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0">
    <w:name w:val="FEC4BCB501D44236B770BBFBD84C0FC5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0">
    <w:name w:val="D15869FC71254B9A87614E659339B6E1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0">
    <w:name w:val="D81F231AFBF44D478FF432F88C274F431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0">
    <w:name w:val="BC832D738C994FFEA5003377B865B1D4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0">
    <w:name w:val="80283D5CFBA3400FB3149CA92244C443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0">
    <w:name w:val="5A559D716DCF4FC88CAB4C5CD5E2996B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0">
    <w:name w:val="AEEEC81680914DD3A59531EFBB7055BD1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0">
    <w:name w:val="9274D3343ADE409C900F1E120B7D6780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0">
    <w:name w:val="891D9990045B43AEBF73A16C464591A9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0">
    <w:name w:val="F37FCDF90AA84F5CA915E3AFD5F5EB1B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0">
    <w:name w:val="CF146F9947894FFAABA3286021AACA6A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4">
    <w:name w:val="8159BCDB9EEC495384A9CF446BC3AE4C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6">
    <w:name w:val="E5C78D0EA8094C14A9AF876BAD5ADD8A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6">
    <w:name w:val="060DF812ABD3419CB6D2F020FA0F66BC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1">
    <w:name w:val="EDB47ADA4BC941B7AC78AFA1A33C4447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1">
    <w:name w:val="9E94655C201E41E1BBF66C522F6651C5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1">
    <w:name w:val="6E80F99912084AA1BCD365C6E2C4F325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1">
    <w:name w:val="5B2B1C022CD041C5B76B04DC5FF23ED9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1">
    <w:name w:val="3060E09D74BF4E519CD85BDD05D7DC79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1">
    <w:name w:val="FFC4CE15E6C44A3DB573D1B22F10F46D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1">
    <w:name w:val="62E524DFC26246F4A899881ADD6B1F5D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1">
    <w:name w:val="024FA33AAE804B8B869958F7543ED672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1">
    <w:name w:val="FEC4BCB501D44236B770BBFBD84C0FC5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1">
    <w:name w:val="D15869FC71254B9A87614E659339B6E1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1">
    <w:name w:val="D81F231AFBF44D478FF432F88C274F431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1">
    <w:name w:val="BC832D738C994FFEA5003377B865B1D4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1">
    <w:name w:val="80283D5CFBA3400FB3149CA92244C443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1">
    <w:name w:val="5A559D716DCF4FC88CAB4C5CD5E2996B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1">
    <w:name w:val="AEEEC81680914DD3A59531EFBB7055BD1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1">
    <w:name w:val="9274D3343ADE409C900F1E120B7D6780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1">
    <w:name w:val="891D9990045B43AEBF73A16C464591A9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1">
    <w:name w:val="F37FCDF90AA84F5CA915E3AFD5F5EB1B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1">
    <w:name w:val="CF146F9947894FFAABA3286021AACA6A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5">
    <w:name w:val="8159BCDB9EEC495384A9CF446BC3AE4C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7">
    <w:name w:val="E5C78D0EA8094C14A9AF876BAD5ADD8A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7">
    <w:name w:val="060DF812ABD3419CB6D2F020FA0F66BC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2">
    <w:name w:val="EDB47ADA4BC941B7AC78AFA1A33C4447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2">
    <w:name w:val="9E94655C201E41E1BBF66C522F6651C5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2">
    <w:name w:val="6E80F99912084AA1BCD365C6E2C4F325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2">
    <w:name w:val="5B2B1C022CD041C5B76B04DC5FF23ED9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2">
    <w:name w:val="3060E09D74BF4E519CD85BDD05D7DC79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2">
    <w:name w:val="FFC4CE15E6C44A3DB573D1B22F10F46D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2">
    <w:name w:val="62E524DFC26246F4A899881ADD6B1F5D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2">
    <w:name w:val="024FA33AAE804B8B869958F7543ED672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2">
    <w:name w:val="FEC4BCB501D44236B770BBFBD84C0FC5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2">
    <w:name w:val="D15869FC71254B9A87614E659339B6E1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2">
    <w:name w:val="D81F231AFBF44D478FF432F88C274F431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2">
    <w:name w:val="BC832D738C994FFEA5003377B865B1D4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2">
    <w:name w:val="80283D5CFBA3400FB3149CA92244C443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2">
    <w:name w:val="5A559D716DCF4FC88CAB4C5CD5E2996B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2">
    <w:name w:val="AEEEC81680914DD3A59531EFBB7055BD1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2">
    <w:name w:val="9274D3343ADE409C900F1E120B7D6780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2">
    <w:name w:val="891D9990045B43AEBF73A16C464591A9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2">
    <w:name w:val="F37FCDF90AA84F5CA915E3AFD5F5EB1B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2">
    <w:name w:val="CF146F9947894FFAABA3286021AACA6A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6">
    <w:name w:val="8159BCDB9EEC495384A9CF446BC3AE4C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8">
    <w:name w:val="E5C78D0EA8094C14A9AF876BAD5ADD8A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8">
    <w:name w:val="060DF812ABD3419CB6D2F020FA0F66BC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3">
    <w:name w:val="EDB47ADA4BC941B7AC78AFA1A33C4447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3">
    <w:name w:val="9E94655C201E41E1BBF66C522F6651C5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3">
    <w:name w:val="6E80F99912084AA1BCD365C6E2C4F325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3">
    <w:name w:val="5B2B1C022CD041C5B76B04DC5FF23ED9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3">
    <w:name w:val="3060E09D74BF4E519CD85BDD05D7DC79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3">
    <w:name w:val="FFC4CE15E6C44A3DB573D1B22F10F46D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3">
    <w:name w:val="62E524DFC26246F4A899881ADD6B1F5D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3">
    <w:name w:val="024FA33AAE804B8B869958F7543ED672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3">
    <w:name w:val="FEC4BCB501D44236B770BBFBD84C0FC5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3">
    <w:name w:val="D15869FC71254B9A87614E659339B6E1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3">
    <w:name w:val="D81F231AFBF44D478FF432F88C274F431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3">
    <w:name w:val="BC832D738C994FFEA5003377B865B1D4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3">
    <w:name w:val="80283D5CFBA3400FB3149CA92244C443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3">
    <w:name w:val="5A559D716DCF4FC88CAB4C5CD5E2996B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3">
    <w:name w:val="AEEEC81680914DD3A59531EFBB7055BD1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3">
    <w:name w:val="9274D3343ADE409C900F1E120B7D6780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3">
    <w:name w:val="891D9990045B43AEBF73A16C464591A9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3">
    <w:name w:val="F37FCDF90AA84F5CA915E3AFD5F5EB1B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3">
    <w:name w:val="CF146F9947894FFAABA3286021AACA6A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7">
    <w:name w:val="8159BCDB9EEC495384A9CF446BC3AE4C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9">
    <w:name w:val="E5C78D0EA8094C14A9AF876BAD5ADD8A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9">
    <w:name w:val="060DF812ABD3419CB6D2F020FA0F66BC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4">
    <w:name w:val="EDB47ADA4BC941B7AC78AFA1A33C4447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4">
    <w:name w:val="9E94655C201E41E1BBF66C522F6651C5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4">
    <w:name w:val="6E80F99912084AA1BCD365C6E2C4F325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4">
    <w:name w:val="5B2B1C022CD041C5B76B04DC5FF23ED9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4">
    <w:name w:val="3060E09D74BF4E519CD85BDD05D7DC79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4">
    <w:name w:val="FFC4CE15E6C44A3DB573D1B22F10F46D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4">
    <w:name w:val="62E524DFC26246F4A899881ADD6B1F5D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4">
    <w:name w:val="024FA33AAE804B8B869958F7543ED672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4">
    <w:name w:val="FEC4BCB501D44236B770BBFBD84C0FC5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4">
    <w:name w:val="D15869FC71254B9A87614E659339B6E1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4">
    <w:name w:val="D81F231AFBF44D478FF432F88C274F431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4">
    <w:name w:val="BC832D738C994FFEA5003377B865B1D4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4">
    <w:name w:val="80283D5CFBA3400FB3149CA92244C443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4">
    <w:name w:val="5A559D716DCF4FC88CAB4C5CD5E2996B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4">
    <w:name w:val="AEEEC81680914DD3A59531EFBB7055BD1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4">
    <w:name w:val="9274D3343ADE409C900F1E120B7D6780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4">
    <w:name w:val="891D9990045B43AEBF73A16C464591A9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4">
    <w:name w:val="F37FCDF90AA84F5CA915E3AFD5F5EB1B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4">
    <w:name w:val="CF146F9947894FFAABA3286021AACA6A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8">
    <w:name w:val="8159BCDB9EEC495384A9CF446BC3AE4C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0">
    <w:name w:val="E5C78D0EA8094C14A9AF876BAD5ADD8A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0">
    <w:name w:val="060DF812ABD3419CB6D2F020FA0F66BC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5">
    <w:name w:val="EDB47ADA4BC941B7AC78AFA1A33C4447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5">
    <w:name w:val="9E94655C201E41E1BBF66C522F6651C5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5">
    <w:name w:val="6E80F99912084AA1BCD365C6E2C4F325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5">
    <w:name w:val="5B2B1C022CD041C5B76B04DC5FF23ED9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5">
    <w:name w:val="3060E09D74BF4E519CD85BDD05D7DC79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5">
    <w:name w:val="FFC4CE15E6C44A3DB573D1B22F10F46D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5">
    <w:name w:val="62E524DFC26246F4A899881ADD6B1F5D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5">
    <w:name w:val="024FA33AAE804B8B869958F7543ED672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5">
    <w:name w:val="FEC4BCB501D44236B770BBFBD84C0FC5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5">
    <w:name w:val="D15869FC71254B9A87614E659339B6E1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5">
    <w:name w:val="D81F231AFBF44D478FF432F88C274F431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5">
    <w:name w:val="BC832D738C994FFEA5003377B865B1D4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5">
    <w:name w:val="80283D5CFBA3400FB3149CA92244C443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5">
    <w:name w:val="5A559D716DCF4FC88CAB4C5CD5E2996B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5">
    <w:name w:val="AEEEC81680914DD3A59531EFBB7055BD1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5">
    <w:name w:val="9274D3343ADE409C900F1E120B7D6780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5">
    <w:name w:val="891D9990045B43AEBF73A16C464591A9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5">
    <w:name w:val="F37FCDF90AA84F5CA915E3AFD5F5EB1B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5">
    <w:name w:val="CF146F9947894FFAABA3286021AACA6A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9">
    <w:name w:val="8159BCDB9EEC495384A9CF446BC3AE4C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1">
    <w:name w:val="E5C78D0EA8094C14A9AF876BAD5ADD8A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1">
    <w:name w:val="060DF812ABD3419CB6D2F020FA0F66BC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6">
    <w:name w:val="EDB47ADA4BC941B7AC78AFA1A33C4447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6">
    <w:name w:val="9E94655C201E41E1BBF66C522F6651C5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6">
    <w:name w:val="6E80F99912084AA1BCD365C6E2C4F325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6">
    <w:name w:val="5B2B1C022CD041C5B76B04DC5FF23ED9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6">
    <w:name w:val="3060E09D74BF4E519CD85BDD05D7DC79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6">
    <w:name w:val="FFC4CE15E6C44A3DB573D1B22F10F46D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6">
    <w:name w:val="62E524DFC26246F4A899881ADD6B1F5D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6">
    <w:name w:val="024FA33AAE804B8B869958F7543ED672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6">
    <w:name w:val="FEC4BCB501D44236B770BBFBD84C0FC5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6">
    <w:name w:val="D15869FC71254B9A87614E659339B6E1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6">
    <w:name w:val="D81F231AFBF44D478FF432F88C274F4316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6">
    <w:name w:val="BC832D738C994FFEA5003377B865B1D4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6">
    <w:name w:val="80283D5CFBA3400FB3149CA92244C443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6">
    <w:name w:val="5A559D716DCF4FC88CAB4C5CD5E2996B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6">
    <w:name w:val="AEEEC81680914DD3A59531EFBB7055BD16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6">
    <w:name w:val="9274D3343ADE409C900F1E120B7D6780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6">
    <w:name w:val="891D9990045B43AEBF73A16C464591A9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6">
    <w:name w:val="F37FCDF90AA84F5CA915E3AFD5F5EB1B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6">
    <w:name w:val="CF146F9947894FFAABA3286021AACA6A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0">
    <w:name w:val="8159BCDB9EEC495384A9CF446BC3AE4C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2">
    <w:name w:val="E5C78D0EA8094C14A9AF876BAD5ADD8A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2">
    <w:name w:val="060DF812ABD3419CB6D2F020FA0F66BC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7">
    <w:name w:val="EDB47ADA4BC941B7AC78AFA1A33C4447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7">
    <w:name w:val="9E94655C201E41E1BBF66C522F6651C5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7">
    <w:name w:val="6E80F99912084AA1BCD365C6E2C4F325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7">
    <w:name w:val="5B2B1C022CD041C5B76B04DC5FF23ED9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7">
    <w:name w:val="3060E09D74BF4E519CD85BDD05D7DC79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7">
    <w:name w:val="FFC4CE15E6C44A3DB573D1B22F10F46D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7">
    <w:name w:val="62E524DFC26246F4A899881ADD6B1F5D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7">
    <w:name w:val="024FA33AAE804B8B869958F7543ED672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7">
    <w:name w:val="FEC4BCB501D44236B770BBFBD84C0FC5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7">
    <w:name w:val="D15869FC71254B9A87614E659339B6E1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7">
    <w:name w:val="D81F231AFBF44D478FF432F88C274F431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7">
    <w:name w:val="BC832D738C994FFEA5003377B865B1D4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7">
    <w:name w:val="80283D5CFBA3400FB3149CA92244C443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7">
    <w:name w:val="5A559D716DCF4FC88CAB4C5CD5E2996B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7">
    <w:name w:val="AEEEC81680914DD3A59531EFBB7055BD1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7">
    <w:name w:val="9274D3343ADE409C900F1E120B7D6780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7">
    <w:name w:val="891D9990045B43AEBF73A16C464591A9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7">
    <w:name w:val="F37FCDF90AA84F5CA915E3AFD5F5EB1B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7">
    <w:name w:val="CF146F9947894FFAABA3286021AACA6A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1">
    <w:name w:val="8159BCDB9EEC495384A9CF446BC3AE4C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3">
    <w:name w:val="E5C78D0EA8094C14A9AF876BAD5ADD8A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3">
    <w:name w:val="060DF812ABD3419CB6D2F020FA0F66BC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8">
    <w:name w:val="EDB47ADA4BC941B7AC78AFA1A33C4447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8">
    <w:name w:val="9E94655C201E41E1BBF66C522F6651C5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8">
    <w:name w:val="6E80F99912084AA1BCD365C6E2C4F325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8">
    <w:name w:val="5B2B1C022CD041C5B76B04DC5FF23ED9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8">
    <w:name w:val="3060E09D74BF4E519CD85BDD05D7DC79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8">
    <w:name w:val="FFC4CE15E6C44A3DB573D1B22F10F46D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8">
    <w:name w:val="62E524DFC26246F4A899881ADD6B1F5D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8">
    <w:name w:val="024FA33AAE804B8B869958F7543ED672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8">
    <w:name w:val="FEC4BCB501D44236B770BBFBD84C0FC5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8">
    <w:name w:val="D15869FC71254B9A87614E659339B6E1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8">
    <w:name w:val="D81F231AFBF44D478FF432F88C274F431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8">
    <w:name w:val="BC832D738C994FFEA5003377B865B1D4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8">
    <w:name w:val="80283D5CFBA3400FB3149CA92244C443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8">
    <w:name w:val="5A559D716DCF4FC88CAB4C5CD5E2996B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8">
    <w:name w:val="AEEEC81680914DD3A59531EFBB7055BD1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8">
    <w:name w:val="9274D3343ADE409C900F1E120B7D6780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8">
    <w:name w:val="891D9990045B43AEBF73A16C464591A9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8">
    <w:name w:val="F37FCDF90AA84F5CA915E3AFD5F5EB1B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8">
    <w:name w:val="CF146F9947894FFAABA3286021AACA6A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2">
    <w:name w:val="8159BCDB9EEC495384A9CF446BC3AE4C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4">
    <w:name w:val="E5C78D0EA8094C14A9AF876BAD5ADD8A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4">
    <w:name w:val="060DF812ABD3419CB6D2F020FA0F66BC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9">
    <w:name w:val="EDB47ADA4BC941B7AC78AFA1A33C44471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9">
    <w:name w:val="9E94655C201E41E1BBF66C522F6651C5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9">
    <w:name w:val="6E80F99912084AA1BCD365C6E2C4F325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9">
    <w:name w:val="5B2B1C022CD041C5B76B04DC5FF23ED9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9">
    <w:name w:val="3060E09D74BF4E519CD85BDD05D7DC79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9">
    <w:name w:val="FFC4CE15E6C44A3DB573D1B22F10F46D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9">
    <w:name w:val="62E524DFC26246F4A899881ADD6B1F5D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9">
    <w:name w:val="024FA33AAE804B8B869958F7543ED672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9">
    <w:name w:val="FEC4BCB501D44236B770BBFBD84C0FC5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9">
    <w:name w:val="D15869FC71254B9A87614E659339B6E1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9">
    <w:name w:val="D81F231AFBF44D478FF432F88C274F431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9">
    <w:name w:val="BC832D738C994FFEA5003377B865B1D4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9">
    <w:name w:val="80283D5CFBA3400FB3149CA92244C443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9">
    <w:name w:val="5A559D716DCF4FC88CAB4C5CD5E2996B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9">
    <w:name w:val="AEEEC81680914DD3A59531EFBB7055BD1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9">
    <w:name w:val="9274D3343ADE409C900F1E120B7D6780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9">
    <w:name w:val="891D9990045B43AEBF73A16C464591A9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9">
    <w:name w:val="F37FCDF90AA84F5CA915E3AFD5F5EB1B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9">
    <w:name w:val="CF146F9947894FFAABA3286021AACA6A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3">
    <w:name w:val="8159BCDB9EEC495384A9CF446BC3AE4C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5">
    <w:name w:val="E5C78D0EA8094C14A9AF876BAD5ADD8A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5">
    <w:name w:val="060DF812ABD3419CB6D2F020FA0F66BC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0">
    <w:name w:val="EDB47ADA4BC941B7AC78AFA1A33C44472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0">
    <w:name w:val="9E94655C201E41E1BBF66C522F6651C5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0">
    <w:name w:val="6E80F99912084AA1BCD365C6E2C4F325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0">
    <w:name w:val="5B2B1C022CD041C5B76B04DC5FF23ED9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0">
    <w:name w:val="3060E09D74BF4E519CD85BDD05D7DC79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0">
    <w:name w:val="FFC4CE15E6C44A3DB573D1B22F10F46D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0">
    <w:name w:val="62E524DFC26246F4A899881ADD6B1F5D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0">
    <w:name w:val="024FA33AAE804B8B869958F7543ED672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0">
    <w:name w:val="FEC4BCB501D44236B770BBFBD84C0FC5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0">
    <w:name w:val="D15869FC71254B9A87614E659339B6E1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0">
    <w:name w:val="D81F231AFBF44D478FF432F88C274F432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0">
    <w:name w:val="BC832D738C994FFEA5003377B865B1D4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0">
    <w:name w:val="80283D5CFBA3400FB3149CA92244C443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0">
    <w:name w:val="5A559D716DCF4FC88CAB4C5CD5E2996B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0">
    <w:name w:val="AEEEC81680914DD3A59531EFBB7055BD2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0">
    <w:name w:val="9274D3343ADE409C900F1E120B7D6780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0">
    <w:name w:val="891D9990045B43AEBF73A16C464591A9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0">
    <w:name w:val="F37FCDF90AA84F5CA915E3AFD5F5EB1B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0">
    <w:name w:val="CF146F9947894FFAABA3286021AACA6A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4">
    <w:name w:val="8159BCDB9EEC495384A9CF446BC3AE4C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6">
    <w:name w:val="E5C78D0EA8094C14A9AF876BAD5ADD8A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6">
    <w:name w:val="060DF812ABD3419CB6D2F020FA0F66BC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1">
    <w:name w:val="EDB47ADA4BC941B7AC78AFA1A33C44472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1">
    <w:name w:val="9E94655C201E41E1BBF66C522F6651C5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1">
    <w:name w:val="6E80F99912084AA1BCD365C6E2C4F325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1">
    <w:name w:val="5B2B1C022CD041C5B76B04DC5FF23ED9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1">
    <w:name w:val="3060E09D74BF4E519CD85BDD05D7DC79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1">
    <w:name w:val="FFC4CE15E6C44A3DB573D1B22F10F46D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1">
    <w:name w:val="62E524DFC26246F4A899881ADD6B1F5D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1">
    <w:name w:val="024FA33AAE804B8B869958F7543ED672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1">
    <w:name w:val="FEC4BCB501D44236B770BBFBD84C0FC5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1">
    <w:name w:val="D15869FC71254B9A87614E659339B6E1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1">
    <w:name w:val="D81F231AFBF44D478FF432F88C274F432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1">
    <w:name w:val="BC832D738C994FFEA5003377B865B1D4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1">
    <w:name w:val="80283D5CFBA3400FB3149CA92244C443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1">
    <w:name w:val="5A559D716DCF4FC88CAB4C5CD5E2996B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1">
    <w:name w:val="AEEEC81680914DD3A59531EFBB7055BD2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1">
    <w:name w:val="9274D3343ADE409C900F1E120B7D6780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1">
    <w:name w:val="891D9990045B43AEBF73A16C464591A9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1">
    <w:name w:val="F37FCDF90AA84F5CA915E3AFD5F5EB1B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1">
    <w:name w:val="CF146F9947894FFAABA3286021AACA6A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5">
    <w:name w:val="8159BCDB9EEC495384A9CF446BC3AE4C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7">
    <w:name w:val="E5C78D0EA8094C14A9AF876BAD5ADD8A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7">
    <w:name w:val="060DF812ABD3419CB6D2F020FA0F66BC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2">
    <w:name w:val="EDB47ADA4BC941B7AC78AFA1A33C44472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2">
    <w:name w:val="9E94655C201E41E1BBF66C522F6651C5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2">
    <w:name w:val="6E80F99912084AA1BCD365C6E2C4F325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2">
    <w:name w:val="5B2B1C022CD041C5B76B04DC5FF23ED9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2">
    <w:name w:val="3060E09D74BF4E519CD85BDD05D7DC79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2">
    <w:name w:val="FFC4CE15E6C44A3DB573D1B22F10F46D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2">
    <w:name w:val="62E524DFC26246F4A899881ADD6B1F5D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2">
    <w:name w:val="024FA33AAE804B8B869958F7543ED672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2">
    <w:name w:val="FEC4BCB501D44236B770BBFBD84C0FC5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2">
    <w:name w:val="D15869FC71254B9A87614E659339B6E1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2">
    <w:name w:val="D81F231AFBF44D478FF432F88C274F432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2">
    <w:name w:val="BC832D738C994FFEA5003377B865B1D4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2">
    <w:name w:val="80283D5CFBA3400FB3149CA92244C443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2">
    <w:name w:val="5A559D716DCF4FC88CAB4C5CD5E2996B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2">
    <w:name w:val="AEEEC81680914DD3A59531EFBB7055BD2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2">
    <w:name w:val="9274D3343ADE409C900F1E120B7D6780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2">
    <w:name w:val="891D9990045B43AEBF73A16C464591A9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2">
    <w:name w:val="F37FCDF90AA84F5CA915E3AFD5F5EB1B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2">
    <w:name w:val="CF146F9947894FFAABA3286021AACA6A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6">
    <w:name w:val="8159BCDB9EEC495384A9CF446BC3AE4C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8">
    <w:name w:val="E5C78D0EA8094C14A9AF876BAD5ADD8A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8">
    <w:name w:val="060DF812ABD3419CB6D2F020FA0F66BC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3">
    <w:name w:val="EDB47ADA4BC941B7AC78AFA1A33C44472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3">
    <w:name w:val="9E94655C201E41E1BBF66C522F6651C5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3">
    <w:name w:val="6E80F99912084AA1BCD365C6E2C4F325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3">
    <w:name w:val="5B2B1C022CD041C5B76B04DC5FF23ED9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3">
    <w:name w:val="3060E09D74BF4E519CD85BDD05D7DC79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3">
    <w:name w:val="FFC4CE15E6C44A3DB573D1B22F10F46D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3">
    <w:name w:val="62E524DFC26246F4A899881ADD6B1F5D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3">
    <w:name w:val="024FA33AAE804B8B869958F7543ED672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3">
    <w:name w:val="FEC4BCB501D44236B770BBFBD84C0FC5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3">
    <w:name w:val="D15869FC71254B9A87614E659339B6E1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3">
    <w:name w:val="D81F231AFBF44D478FF432F88C274F432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3">
    <w:name w:val="BC832D738C994FFEA5003377B865B1D4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3">
    <w:name w:val="80283D5CFBA3400FB3149CA92244C443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3">
    <w:name w:val="5A559D716DCF4FC88CAB4C5CD5E2996B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3">
    <w:name w:val="AEEEC81680914DD3A59531EFBB7055BD2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3">
    <w:name w:val="9274D3343ADE409C900F1E120B7D6780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3">
    <w:name w:val="891D9990045B43AEBF73A16C464591A9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3">
    <w:name w:val="F37FCDF90AA84F5CA915E3AFD5F5EB1B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3">
    <w:name w:val="CF146F9947894FFAABA3286021AACA6A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7">
    <w:name w:val="8159BCDB9EEC495384A9CF446BC3AE4C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9">
    <w:name w:val="E5C78D0EA8094C14A9AF876BAD5ADD8A1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9">
    <w:name w:val="060DF812ABD3419CB6D2F020FA0F66BC1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4">
    <w:name w:val="EDB47ADA4BC941B7AC78AFA1A33C44472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4">
    <w:name w:val="9E94655C201E41E1BBF66C522F6651C5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4">
    <w:name w:val="6E80F99912084AA1BCD365C6E2C4F325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4">
    <w:name w:val="5B2B1C022CD041C5B76B04DC5FF23ED9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4">
    <w:name w:val="3060E09D74BF4E519CD85BDD05D7DC79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4">
    <w:name w:val="FFC4CE15E6C44A3DB573D1B22F10F46D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4">
    <w:name w:val="62E524DFC26246F4A899881ADD6B1F5D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4">
    <w:name w:val="024FA33AAE804B8B869958F7543ED672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4">
    <w:name w:val="FEC4BCB501D44236B770BBFBD84C0FC5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4">
    <w:name w:val="D15869FC71254B9A87614E659339B6E1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4">
    <w:name w:val="D81F231AFBF44D478FF432F88C274F432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4">
    <w:name w:val="BC832D738C994FFEA5003377B865B1D4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4">
    <w:name w:val="80283D5CFBA3400FB3149CA92244C443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4">
    <w:name w:val="5A559D716DCF4FC88CAB4C5CD5E2996B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4">
    <w:name w:val="AEEEC81680914DD3A59531EFBB7055BD2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4">
    <w:name w:val="9274D3343ADE409C900F1E120B7D6780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4">
    <w:name w:val="891D9990045B43AEBF73A16C464591A9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4">
    <w:name w:val="F37FCDF90AA84F5CA915E3AFD5F5EB1B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4">
    <w:name w:val="CF146F9947894FFAABA3286021AACA6A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8">
    <w:name w:val="8159BCDB9EEC495384A9CF446BC3AE4C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0">
    <w:name w:val="E5C78D0EA8094C14A9AF876BAD5ADD8A2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0">
    <w:name w:val="060DF812ABD3419CB6D2F020FA0F66BC2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5">
    <w:name w:val="EDB47ADA4BC941B7AC78AFA1A33C44472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5">
    <w:name w:val="9E94655C201E41E1BBF66C522F6651C5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5">
    <w:name w:val="6E80F99912084AA1BCD365C6E2C4F325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5">
    <w:name w:val="5B2B1C022CD041C5B76B04DC5FF23ED9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5">
    <w:name w:val="3060E09D74BF4E519CD85BDD05D7DC79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5">
    <w:name w:val="FFC4CE15E6C44A3DB573D1B22F10F46D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5">
    <w:name w:val="62E524DFC26246F4A899881ADD6B1F5D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5">
    <w:name w:val="024FA33AAE804B8B869958F7543ED672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5">
    <w:name w:val="FEC4BCB501D44236B770BBFBD84C0FC5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5">
    <w:name w:val="D15869FC71254B9A87614E659339B6E1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5">
    <w:name w:val="D81F231AFBF44D478FF432F88C274F432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5">
    <w:name w:val="BC832D738C994FFEA5003377B865B1D4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5">
    <w:name w:val="80283D5CFBA3400FB3149CA92244C443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5">
    <w:name w:val="5A559D716DCF4FC88CAB4C5CD5E2996B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5">
    <w:name w:val="AEEEC81680914DD3A59531EFBB7055BD2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5">
    <w:name w:val="9274D3343ADE409C900F1E120B7D6780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5">
    <w:name w:val="891D9990045B43AEBF73A16C464591A9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5">
    <w:name w:val="F37FCDF90AA84F5CA915E3AFD5F5EB1B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5">
    <w:name w:val="CF146F9947894FFAABA3286021AACA6A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7601298D54532B7CE5B4C13747EB4">
    <w:name w:val="F6B7601298D54532B7CE5B4C13747EB4"/>
    <w:rsid w:val="00D06EFD"/>
  </w:style>
  <w:style w:type="paragraph" w:customStyle="1" w:styleId="F6B7601298D54532B7CE5B4C13747EB41">
    <w:name w:val="F6B7601298D54532B7CE5B4C13747EB41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19">
    <w:name w:val="8159BCDB9EEC495384A9CF446BC3AE4C19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1">
    <w:name w:val="E5C78D0EA8094C14A9AF876BAD5ADD8A21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1">
    <w:name w:val="060DF812ABD3419CB6D2F020FA0F66BC21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6">
    <w:name w:val="EDB47ADA4BC941B7AC78AFA1A33C444726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6">
    <w:name w:val="9E94655C201E41E1BBF66C522F6651C5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6">
    <w:name w:val="6E80F99912084AA1BCD365C6E2C4F325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6">
    <w:name w:val="5B2B1C022CD041C5B76B04DC5FF23ED9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6">
    <w:name w:val="3060E09D74BF4E519CD85BDD05D7DC79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6">
    <w:name w:val="FFC4CE15E6C44A3DB573D1B22F10F46D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6">
    <w:name w:val="62E524DFC26246F4A899881ADD6B1F5D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6">
    <w:name w:val="024FA33AAE804B8B869958F7543ED672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6">
    <w:name w:val="FEC4BCB501D44236B770BBFBD84C0FC5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6">
    <w:name w:val="D15869FC71254B9A87614E659339B6E1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6">
    <w:name w:val="D81F231AFBF44D478FF432F88C274F4326"/>
    <w:rsid w:val="00B1723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6">
    <w:name w:val="BC832D738C994FFEA5003377B865B1D4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6">
    <w:name w:val="80283D5CFBA3400FB3149CA92244C443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6">
    <w:name w:val="5A559D716DCF4FC88CAB4C5CD5E2996B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6">
    <w:name w:val="AEEEC81680914DD3A59531EFBB7055BD26"/>
    <w:rsid w:val="00B1723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6">
    <w:name w:val="9274D3343ADE409C900F1E120B7D6780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6">
    <w:name w:val="891D9990045B43AEBF73A16C464591A9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6">
    <w:name w:val="F37FCDF90AA84F5CA915E3AFD5F5EB1B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6">
    <w:name w:val="CF146F9947894FFAABA3286021AACA6A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7601298D54532B7CE5B4C13747EB42">
    <w:name w:val="F6B7601298D54532B7CE5B4C13747EB42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0">
    <w:name w:val="8159BCDB9EEC495384A9CF446BC3AE4C20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2">
    <w:name w:val="E5C78D0EA8094C14A9AF876BAD5ADD8A22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2">
    <w:name w:val="060DF812ABD3419CB6D2F020FA0F66BC22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7">
    <w:name w:val="EDB47ADA4BC941B7AC78AFA1A33C444727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7">
    <w:name w:val="9E94655C201E41E1BBF66C522F6651C5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7">
    <w:name w:val="6E80F99912084AA1BCD365C6E2C4F325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7">
    <w:name w:val="5B2B1C022CD041C5B76B04DC5FF23ED9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7">
    <w:name w:val="3060E09D74BF4E519CD85BDD05D7DC79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7">
    <w:name w:val="FFC4CE15E6C44A3DB573D1B22F10F46D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7">
    <w:name w:val="62E524DFC26246F4A899881ADD6B1F5D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7">
    <w:name w:val="024FA33AAE804B8B869958F7543ED672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7">
    <w:name w:val="FEC4BCB501D44236B770BBFBD84C0FC5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7">
    <w:name w:val="D15869FC71254B9A87614E659339B6E1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7">
    <w:name w:val="D81F231AFBF44D478FF432F88C274F4327"/>
    <w:rsid w:val="0075378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7">
    <w:name w:val="BC832D738C994FFEA5003377B865B1D4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7">
    <w:name w:val="80283D5CFBA3400FB3149CA92244C443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7">
    <w:name w:val="5A559D716DCF4FC88CAB4C5CD5E2996B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7">
    <w:name w:val="AEEEC81680914DD3A59531EFBB7055BD27"/>
    <w:rsid w:val="0075378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7">
    <w:name w:val="9274D3343ADE409C900F1E120B7D6780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7">
    <w:name w:val="891D9990045B43AEBF73A16C464591A9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7">
    <w:name w:val="F37FCDF90AA84F5CA915E3AFD5F5EB1B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7">
    <w:name w:val="CF146F9947894FFAABA3286021AACA6A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151C3B634E0E9A2997DD2E99FD40">
    <w:name w:val="A964151C3B634E0E9A2997DD2E99FD40"/>
    <w:rsid w:val="00753780"/>
  </w:style>
  <w:style w:type="paragraph" w:customStyle="1" w:styleId="E20BDF05B06E4AF7ABC32E6250443679">
    <w:name w:val="E20BDF05B06E4AF7ABC32E6250443679"/>
    <w:rsid w:val="00753780"/>
  </w:style>
  <w:style w:type="paragraph" w:customStyle="1" w:styleId="E20BDF05B06E4AF7ABC32E62504436791">
    <w:name w:val="E20BDF05B06E4AF7ABC32E62504436791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">
    <w:name w:val="A964151C3B634E0E9A2997DD2E99FD401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">
    <w:name w:val="F6B7601298D54532B7CE5B4C13747EB43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1">
    <w:name w:val="8159BCDB9EEC495384A9CF446BC3AE4C21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3">
    <w:name w:val="E5C78D0EA8094C14A9AF876BAD5ADD8A23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3">
    <w:name w:val="060DF812ABD3419CB6D2F020FA0F66BC23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8">
    <w:name w:val="EDB47ADA4BC941B7AC78AFA1A33C444728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8">
    <w:name w:val="9E94655C201E41E1BBF66C522F6651C5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8">
    <w:name w:val="6E80F99912084AA1BCD365C6E2C4F325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8">
    <w:name w:val="5B2B1C022CD041C5B76B04DC5FF23ED9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8">
    <w:name w:val="3060E09D74BF4E519CD85BDD05D7DC79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8">
    <w:name w:val="FFC4CE15E6C44A3DB573D1B22F10F46D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8">
    <w:name w:val="62E524DFC26246F4A899881ADD6B1F5D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8">
    <w:name w:val="024FA33AAE804B8B869958F7543ED672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8">
    <w:name w:val="FEC4BCB501D44236B770BBFBD84C0FC5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8">
    <w:name w:val="D15869FC71254B9A87614E659339B6E1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8">
    <w:name w:val="D81F231AFBF44D478FF432F88C274F4328"/>
    <w:rsid w:val="00C46E5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8">
    <w:name w:val="BC832D738C994FFEA5003377B865B1D4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8">
    <w:name w:val="80283D5CFBA3400FB3149CA92244C443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8">
    <w:name w:val="5A559D716DCF4FC88CAB4C5CD5E2996B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8">
    <w:name w:val="AEEEC81680914DD3A59531EFBB7055BD28"/>
    <w:rsid w:val="00C46E5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8">
    <w:name w:val="9274D3343ADE409C900F1E120B7D6780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8">
    <w:name w:val="891D9990045B43AEBF73A16C464591A9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8">
    <w:name w:val="F37FCDF90AA84F5CA915E3AFD5F5EB1B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8">
    <w:name w:val="CF146F9947894FFAABA3286021AACA6A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2">
    <w:name w:val="E20BDF05B06E4AF7ABC32E62504436792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">
    <w:name w:val="A964151C3B634E0E9A2997DD2E99FD402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4">
    <w:name w:val="F6B7601298D54532B7CE5B4C13747EB44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2">
    <w:name w:val="8159BCDB9EEC495384A9CF446BC3AE4C22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4">
    <w:name w:val="060DF812ABD3419CB6D2F020FA0F66BC24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9">
    <w:name w:val="EDB47ADA4BC941B7AC78AFA1A33C444729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9">
    <w:name w:val="9E94655C201E41E1BBF66C522F6651C5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9">
    <w:name w:val="6E80F99912084AA1BCD365C6E2C4F325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9">
    <w:name w:val="5B2B1C022CD041C5B76B04DC5FF23ED9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9">
    <w:name w:val="3060E09D74BF4E519CD85BDD05D7DC79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9">
    <w:name w:val="FFC4CE15E6C44A3DB573D1B22F10F46D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9">
    <w:name w:val="62E524DFC26246F4A899881ADD6B1F5D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9">
    <w:name w:val="024FA33AAE804B8B869958F7543ED672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9">
    <w:name w:val="FEC4BCB501D44236B770BBFBD84C0FC5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9">
    <w:name w:val="D15869FC71254B9A87614E659339B6E1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9">
    <w:name w:val="D81F231AFBF44D478FF432F88C274F4329"/>
    <w:rsid w:val="00B90437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9">
    <w:name w:val="BC832D738C994FFEA5003377B865B1D4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9">
    <w:name w:val="80283D5CFBA3400FB3149CA92244C443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9">
    <w:name w:val="5A559D716DCF4FC88CAB4C5CD5E2996B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9">
    <w:name w:val="AEEEC81680914DD3A59531EFBB7055BD29"/>
    <w:rsid w:val="00B90437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9">
    <w:name w:val="9274D3343ADE409C900F1E120B7D6780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9">
    <w:name w:val="891D9990045B43AEBF73A16C464591A9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9">
    <w:name w:val="F37FCDF90AA84F5CA915E3AFD5F5EB1B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9">
    <w:name w:val="CF146F9947894FFAABA3286021AACA6A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3">
    <w:name w:val="E20BDF05B06E4AF7ABC32E62504436793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3">
    <w:name w:val="A964151C3B634E0E9A2997DD2E99FD403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5">
    <w:name w:val="F6B7601298D54532B7CE5B4C13747EB45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3">
    <w:name w:val="8159BCDB9EEC495384A9CF446BC3AE4C23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5">
    <w:name w:val="060DF812ABD3419CB6D2F020FA0F66BC25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0">
    <w:name w:val="EDB47ADA4BC941B7AC78AFA1A33C444730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0">
    <w:name w:val="9E94655C201E41E1BBF66C522F6651C5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0">
    <w:name w:val="6E80F99912084AA1BCD365C6E2C4F325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0">
    <w:name w:val="5B2B1C022CD041C5B76B04DC5FF23ED9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0">
    <w:name w:val="3060E09D74BF4E519CD85BDD05D7DC79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0">
    <w:name w:val="FFC4CE15E6C44A3DB573D1B22F10F46D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0">
    <w:name w:val="62E524DFC26246F4A899881ADD6B1F5D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0">
    <w:name w:val="024FA33AAE804B8B869958F7543ED672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0">
    <w:name w:val="FEC4BCB501D44236B770BBFBD84C0FC5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0">
    <w:name w:val="D15869FC71254B9A87614E659339B6E1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0">
    <w:name w:val="D81F231AFBF44D478FF432F88C274F4330"/>
    <w:rsid w:val="0037689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0">
    <w:name w:val="BC832D738C994FFEA5003377B865B1D4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0">
    <w:name w:val="80283D5CFBA3400FB3149CA92244C443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0">
    <w:name w:val="5A559D716DCF4FC88CAB4C5CD5E2996B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0">
    <w:name w:val="AEEEC81680914DD3A59531EFBB7055BD30"/>
    <w:rsid w:val="0037689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0">
    <w:name w:val="9274D3343ADE409C900F1E120B7D6780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0">
    <w:name w:val="891D9990045B43AEBF73A16C464591A9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0">
    <w:name w:val="F37FCDF90AA84F5CA915E3AFD5F5EB1B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0">
    <w:name w:val="CF146F9947894FFAABA3286021AACA6A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4">
    <w:name w:val="E20BDF05B06E4AF7ABC32E62504436794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4">
    <w:name w:val="A964151C3B634E0E9A2997DD2E99FD404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6">
    <w:name w:val="F6B7601298D54532B7CE5B4C13747EB46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4">
    <w:name w:val="8159BCDB9EEC495384A9CF446BC3AE4C24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6">
    <w:name w:val="060DF812ABD3419CB6D2F020FA0F66BC26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1">
    <w:name w:val="EDB47ADA4BC941B7AC78AFA1A33C444731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1">
    <w:name w:val="9E94655C201E41E1BBF66C522F6651C5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1">
    <w:name w:val="6E80F99912084AA1BCD365C6E2C4F325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1">
    <w:name w:val="5B2B1C022CD041C5B76B04DC5FF23ED9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1">
    <w:name w:val="3060E09D74BF4E519CD85BDD05D7DC79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1">
    <w:name w:val="FFC4CE15E6C44A3DB573D1B22F10F46D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1">
    <w:name w:val="62E524DFC26246F4A899881ADD6B1F5D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1">
    <w:name w:val="024FA33AAE804B8B869958F7543ED672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1">
    <w:name w:val="FEC4BCB501D44236B770BBFBD84C0FC5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1">
    <w:name w:val="D15869FC71254B9A87614E659339B6E1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1">
    <w:name w:val="D81F231AFBF44D478FF432F88C274F4331"/>
    <w:rsid w:val="00B977AC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1">
    <w:name w:val="BC832D738C994FFEA5003377B865B1D4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1">
    <w:name w:val="80283D5CFBA3400FB3149CA92244C443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1">
    <w:name w:val="5A559D716DCF4FC88CAB4C5CD5E2996B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1">
    <w:name w:val="AEEEC81680914DD3A59531EFBB7055BD31"/>
    <w:rsid w:val="00B977AC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1">
    <w:name w:val="9274D3343ADE409C900F1E120B7D6780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1">
    <w:name w:val="891D9990045B43AEBF73A16C464591A9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1">
    <w:name w:val="F37FCDF90AA84F5CA915E3AFD5F5EB1B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1">
    <w:name w:val="CF146F9947894FFAABA3286021AACA6A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5">
    <w:name w:val="E20BDF05B06E4AF7ABC32E62504436795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5">
    <w:name w:val="A964151C3B634E0E9A2997DD2E99FD405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7">
    <w:name w:val="F6B7601298D54532B7CE5B4C13747EB47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5">
    <w:name w:val="8159BCDB9EEC495384A9CF446BC3AE4C25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7">
    <w:name w:val="060DF812ABD3419CB6D2F020FA0F66BC27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2">
    <w:name w:val="EDB47ADA4BC941B7AC78AFA1A33C444732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2">
    <w:name w:val="9E94655C201E41E1BBF66C522F6651C5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2">
    <w:name w:val="6E80F99912084AA1BCD365C6E2C4F325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2">
    <w:name w:val="5B2B1C022CD041C5B76B04DC5FF23ED9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2">
    <w:name w:val="3060E09D74BF4E519CD85BDD05D7DC79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2">
    <w:name w:val="FFC4CE15E6C44A3DB573D1B22F10F46D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2">
    <w:name w:val="62E524DFC26246F4A899881ADD6B1F5D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2">
    <w:name w:val="024FA33AAE804B8B869958F7543ED672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2">
    <w:name w:val="FEC4BCB501D44236B770BBFBD84C0FC5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2">
    <w:name w:val="D15869FC71254B9A87614E659339B6E1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2">
    <w:name w:val="D81F231AFBF44D478FF432F88C274F4332"/>
    <w:rsid w:val="00947F0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2">
    <w:name w:val="BC832D738C994FFEA5003377B865B1D4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2">
    <w:name w:val="80283D5CFBA3400FB3149CA92244C443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2">
    <w:name w:val="5A559D716DCF4FC88CAB4C5CD5E2996B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2">
    <w:name w:val="AEEEC81680914DD3A59531EFBB7055BD32"/>
    <w:rsid w:val="00947F0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2">
    <w:name w:val="9274D3343ADE409C900F1E120B7D6780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2">
    <w:name w:val="891D9990045B43AEBF73A16C464591A9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2">
    <w:name w:val="F37FCDF90AA84F5CA915E3AFD5F5EB1B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2">
    <w:name w:val="CF146F9947894FFAABA3286021AACA6A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6">
    <w:name w:val="E20BDF05B06E4AF7ABC32E62504436796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6">
    <w:name w:val="A964151C3B634E0E9A2997DD2E99FD406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8">
    <w:name w:val="F6B7601298D54532B7CE5B4C13747EB48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6">
    <w:name w:val="8159BCDB9EEC495384A9CF446BC3AE4C26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8">
    <w:name w:val="060DF812ABD3419CB6D2F020FA0F66BC28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3">
    <w:name w:val="EDB47ADA4BC941B7AC78AFA1A33C444733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3">
    <w:name w:val="9E94655C201E41E1BBF66C522F6651C5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3">
    <w:name w:val="6E80F99912084AA1BCD365C6E2C4F325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3">
    <w:name w:val="5B2B1C022CD041C5B76B04DC5FF23ED9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3">
    <w:name w:val="3060E09D74BF4E519CD85BDD05D7DC79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3">
    <w:name w:val="FFC4CE15E6C44A3DB573D1B22F10F46D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3">
    <w:name w:val="62E524DFC26246F4A899881ADD6B1F5D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3">
    <w:name w:val="024FA33AAE804B8B869958F7543ED672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3">
    <w:name w:val="FEC4BCB501D44236B770BBFBD84C0FC5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3">
    <w:name w:val="D15869FC71254B9A87614E659339B6E1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3">
    <w:name w:val="D81F231AFBF44D478FF432F88C274F4333"/>
    <w:rsid w:val="000B148E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3">
    <w:name w:val="BC832D738C994FFEA5003377B865B1D4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3">
    <w:name w:val="80283D5CFBA3400FB3149CA92244C443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3">
    <w:name w:val="5A559D716DCF4FC88CAB4C5CD5E2996B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3">
    <w:name w:val="AEEEC81680914DD3A59531EFBB7055BD33"/>
    <w:rsid w:val="000B148E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3">
    <w:name w:val="9274D3343ADE409C900F1E120B7D6780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3">
    <w:name w:val="891D9990045B43AEBF73A16C464591A9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3">
    <w:name w:val="F37FCDF90AA84F5CA915E3AFD5F5EB1B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3">
    <w:name w:val="CF146F9947894FFAABA3286021AACA6A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7">
    <w:name w:val="E20BDF05B06E4AF7ABC32E62504436797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7">
    <w:name w:val="A964151C3B634E0E9A2997DD2E99FD407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9">
    <w:name w:val="F6B7601298D54532B7CE5B4C13747EB4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7">
    <w:name w:val="8159BCDB9EEC495384A9CF446BC3AE4C27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9">
    <w:name w:val="060DF812ABD3419CB6D2F020FA0F66BC2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4">
    <w:name w:val="EDB47ADA4BC941B7AC78AFA1A33C444734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4">
    <w:name w:val="9E94655C201E41E1BBF66C522F6651C5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4">
    <w:name w:val="6E80F99912084AA1BCD365C6E2C4F325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4">
    <w:name w:val="5B2B1C022CD041C5B76B04DC5FF23ED9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4">
    <w:name w:val="3060E09D74BF4E519CD85BDD05D7DC79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4">
    <w:name w:val="FFC4CE15E6C44A3DB573D1B22F10F46D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4">
    <w:name w:val="62E524DFC26246F4A899881ADD6B1F5D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4">
    <w:name w:val="024FA33AAE804B8B869958F7543ED672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4">
    <w:name w:val="FEC4BCB501D44236B770BBFBD84C0FC5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4">
    <w:name w:val="D15869FC71254B9A87614E659339B6E1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4">
    <w:name w:val="D81F231AFBF44D478FF432F88C274F4334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4">
    <w:name w:val="BC832D738C994FFEA5003377B865B1D4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4">
    <w:name w:val="80283D5CFBA3400FB3149CA92244C443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4">
    <w:name w:val="5A559D716DCF4FC88CAB4C5CD5E2996B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4">
    <w:name w:val="AEEEC81680914DD3A59531EFBB7055BD34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4">
    <w:name w:val="9274D3343ADE409C900F1E120B7D6780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4">
    <w:name w:val="891D9990045B43AEBF73A16C464591A9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4">
    <w:name w:val="F37FCDF90AA84F5CA915E3AFD5F5EB1B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D9E86A2BA2643A3A94697FACDA688191">
    <w:name w:val="CD9E86A2BA2643A3A94697FACDA688191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4">
    <w:name w:val="CF146F9947894FFAABA3286021AACA6A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26760A3514D4BBADFD62E99A778C4">
    <w:name w:val="69726760A3514D4BBADFD62E99A778C4"/>
    <w:rsid w:val="003674C6"/>
  </w:style>
  <w:style w:type="paragraph" w:customStyle="1" w:styleId="3D24DA70A9364DD3AADC3A40A6A2B3B6">
    <w:name w:val="3D24DA70A9364DD3AADC3A40A6A2B3B6"/>
    <w:rsid w:val="003674C6"/>
  </w:style>
  <w:style w:type="paragraph" w:customStyle="1" w:styleId="CB7600DE390F49AEA52740346CFCF01F">
    <w:name w:val="CB7600DE390F49AEA52740346CFCF01F"/>
    <w:rsid w:val="003674C6"/>
  </w:style>
  <w:style w:type="paragraph" w:customStyle="1" w:styleId="E238073B73134834A27B371A9301C777">
    <w:name w:val="E238073B73134834A27B371A9301C777"/>
    <w:rsid w:val="003674C6"/>
  </w:style>
  <w:style w:type="paragraph" w:customStyle="1" w:styleId="888AE8C8C359458EAFCB2D07242CB902">
    <w:name w:val="888AE8C8C359458EAFCB2D07242CB902"/>
    <w:rsid w:val="003674C6"/>
  </w:style>
  <w:style w:type="paragraph" w:customStyle="1" w:styleId="3C3FE43836E445D5AA9C26A40D1EE6F4">
    <w:name w:val="3C3FE43836E445D5AA9C26A40D1EE6F4"/>
    <w:rsid w:val="003674C6"/>
  </w:style>
  <w:style w:type="paragraph" w:customStyle="1" w:styleId="813D1205B886450A82F0557FB16FA7AC">
    <w:name w:val="813D1205B886450A82F0557FB16FA7AC"/>
    <w:rsid w:val="003674C6"/>
  </w:style>
  <w:style w:type="paragraph" w:customStyle="1" w:styleId="E20BDF05B06E4AF7ABC32E62504436798">
    <w:name w:val="E20BDF05B06E4AF7ABC32E62504436798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8">
    <w:name w:val="A964151C3B634E0E9A2997DD2E99FD408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0">
    <w:name w:val="F6B7601298D54532B7CE5B4C13747EB410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8">
    <w:name w:val="8159BCDB9EEC495384A9CF446BC3AE4C28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0">
    <w:name w:val="060DF812ABD3419CB6D2F020FA0F66BC30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5">
    <w:name w:val="EDB47ADA4BC941B7AC78AFA1A33C444735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">
    <w:name w:val="813D1205B886450A82F0557FB16FA7AC1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655C201E41E1BBF66C522F6651C535">
    <w:name w:val="9E94655C201E41E1BBF66C522F6651C5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DA70A9364DD3AADC3A40A6A2B3B61">
    <w:name w:val="3D24DA70A9364DD3AADC3A40A6A2B3B61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">
    <w:name w:val="CB7600DE390F49AEA52740346CFCF01F1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">
    <w:name w:val="888AE8C8C359458EAFCB2D07242CB9021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">
    <w:name w:val="3C3FE43836E445D5AA9C26A40D1EE6F41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5">
    <w:name w:val="6E80F99912084AA1BCD365C6E2C4F325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5">
    <w:name w:val="5B2B1C022CD041C5B76B04DC5FF23ED9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5">
    <w:name w:val="3060E09D74BF4E519CD85BDD05D7DC79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5">
    <w:name w:val="FFC4CE15E6C44A3DB573D1B22F10F46D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5">
    <w:name w:val="62E524DFC26246F4A899881ADD6B1F5D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5">
    <w:name w:val="024FA33AAE804B8B869958F7543ED672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5">
    <w:name w:val="FEC4BCB501D44236B770BBFBD84C0FC5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5">
    <w:name w:val="D15869FC71254B9A87614E659339B6E1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5">
    <w:name w:val="D81F231AFBF44D478FF432F88C274F4335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5">
    <w:name w:val="BC832D738C994FFEA5003377B865B1D4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5">
    <w:name w:val="80283D5CFBA3400FB3149CA92244C443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5">
    <w:name w:val="5A559D716DCF4FC88CAB4C5CD5E2996B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5">
    <w:name w:val="AEEEC81680914DD3A59531EFBB7055BD35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5">
    <w:name w:val="CF146F9947894FFAABA3286021AACA6A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1ED042895443089A13674943C31C2">
    <w:name w:val="05A1ED042895443089A13674943C31C2"/>
    <w:rsid w:val="003674C6"/>
  </w:style>
  <w:style w:type="paragraph" w:customStyle="1" w:styleId="090F9FF76593454DAAAF790DA5627F62">
    <w:name w:val="090F9FF76593454DAAAF790DA5627F62"/>
    <w:rsid w:val="003674C6"/>
  </w:style>
  <w:style w:type="paragraph" w:customStyle="1" w:styleId="E20BDF05B06E4AF7ABC32E62504436799">
    <w:name w:val="E20BDF05B06E4AF7ABC32E6250443679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9">
    <w:name w:val="A964151C3B634E0E9A2997DD2E99FD40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1">
    <w:name w:val="F6B7601298D54532B7CE5B4C13747EB411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9">
    <w:name w:val="8159BCDB9EEC495384A9CF446BC3AE4C2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1">
    <w:name w:val="060DF812ABD3419CB6D2F020FA0F66BC31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6">
    <w:name w:val="EDB47ADA4BC941B7AC78AFA1A33C444736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">
    <w:name w:val="813D1205B886450A82F0557FB16FA7AC2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DA70A9364DD3AADC3A40A6A2B3B62">
    <w:name w:val="3D24DA70A9364DD3AADC3A40A6A2B3B62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">
    <w:name w:val="CB7600DE390F49AEA52740346CFCF01F2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">
    <w:name w:val="888AE8C8C359458EAFCB2D07242CB9022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">
    <w:name w:val="3C3FE43836E445D5AA9C26A40D1EE6F42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6">
    <w:name w:val="6E80F99912084AA1BCD365C6E2C4F325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6">
    <w:name w:val="5B2B1C022CD041C5B76B04DC5FF23ED9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6">
    <w:name w:val="3060E09D74BF4E519CD85BDD05D7DC79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6">
    <w:name w:val="FFC4CE15E6C44A3DB573D1B22F10F46D36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6">
    <w:name w:val="62E524DFC26246F4A899881ADD6B1F5D36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6">
    <w:name w:val="024FA33AAE804B8B869958F7543ED672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6">
    <w:name w:val="FEC4BCB501D44236B770BBFBD84C0FC5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6">
    <w:name w:val="D15869FC71254B9A87614E659339B6E1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6">
    <w:name w:val="D81F231AFBF44D478FF432F88C274F4336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6">
    <w:name w:val="BC832D738C994FFEA5003377B865B1D4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6">
    <w:name w:val="80283D5CFBA3400FB3149CA92244C443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6">
    <w:name w:val="5A559D716DCF4FC88CAB4C5CD5E2996B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6">
    <w:name w:val="AEEEC81680914DD3A59531EFBB7055BD36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6">
    <w:name w:val="CF146F9947894FFAABA3286021AACA6A36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">
    <w:name w:val="E149006600A24C0192239C42BB1679B8"/>
    <w:rsid w:val="00FF6544"/>
  </w:style>
  <w:style w:type="paragraph" w:customStyle="1" w:styleId="4B49E71A296F4B618BF2AF7F8DE11C6F">
    <w:name w:val="4B49E71A296F4B618BF2AF7F8DE11C6F"/>
    <w:rsid w:val="00FF6544"/>
  </w:style>
  <w:style w:type="paragraph" w:customStyle="1" w:styleId="E75516D3537D43CF9FC8B65D4DC5B047">
    <w:name w:val="E75516D3537D43CF9FC8B65D4DC5B047"/>
    <w:rsid w:val="00FF6544"/>
  </w:style>
  <w:style w:type="paragraph" w:customStyle="1" w:styleId="83757C5C25724741A3D1F42D6FD216F3">
    <w:name w:val="83757C5C25724741A3D1F42D6FD216F3"/>
    <w:rsid w:val="00FF6544"/>
  </w:style>
  <w:style w:type="paragraph" w:customStyle="1" w:styleId="E20BDF05B06E4AF7ABC32E625044367910">
    <w:name w:val="E20BDF05B06E4AF7ABC32E625044367910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0">
    <w:name w:val="A964151C3B634E0E9A2997DD2E99FD4010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2">
    <w:name w:val="F6B7601298D54532B7CE5B4C13747EB412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0">
    <w:name w:val="8159BCDB9EEC495384A9CF446BC3AE4C30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2">
    <w:name w:val="060DF812ABD3419CB6D2F020FA0F66BC32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7">
    <w:name w:val="EDB47ADA4BC941B7AC78AFA1A33C444737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3">
    <w:name w:val="813D1205B886450A82F0557FB16FA7AC3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">
    <w:name w:val="E149006600A24C0192239C42BB1679B8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">
    <w:name w:val="4B49E71A296F4B618BF2AF7F8DE11C6F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">
    <w:name w:val="E75516D3537D43CF9FC8B65D4DC5B047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">
    <w:name w:val="83757C5C25724741A3D1F42D6FD216F3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3">
    <w:name w:val="3D24DA70A9364DD3AADC3A40A6A2B3B63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3">
    <w:name w:val="CB7600DE390F49AEA52740346CFCF01F3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3">
    <w:name w:val="888AE8C8C359458EAFCB2D07242CB9023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3">
    <w:name w:val="3C3FE43836E445D5AA9C26A40D1EE6F43"/>
    <w:rsid w:val="00FF654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7">
    <w:name w:val="6E80F99912084AA1BCD365C6E2C4F325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7">
    <w:name w:val="5B2B1C022CD041C5B76B04DC5FF23ED9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7">
    <w:name w:val="3060E09D74BF4E519CD85BDD05D7DC79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7">
    <w:name w:val="FFC4CE15E6C44A3DB573D1B22F10F46D37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7">
    <w:name w:val="62E524DFC26246F4A899881ADD6B1F5D37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7">
    <w:name w:val="024FA33AAE804B8B869958F7543ED672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7">
    <w:name w:val="FEC4BCB501D44236B770BBFBD84C0FC5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7">
    <w:name w:val="D15869FC71254B9A87614E659339B6E1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7">
    <w:name w:val="D81F231AFBF44D478FF432F88C274F4337"/>
    <w:rsid w:val="00FF654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7">
    <w:name w:val="BC832D738C994FFEA5003377B865B1D4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7">
    <w:name w:val="80283D5CFBA3400FB3149CA92244C443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7">
    <w:name w:val="5A559D716DCF4FC88CAB4C5CD5E2996B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7">
    <w:name w:val="AEEEC81680914DD3A59531EFBB7055BD37"/>
    <w:rsid w:val="00FF654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7">
    <w:name w:val="CF146F9947894FFAABA3286021AACA6A37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11">
    <w:name w:val="E20BDF05B06E4AF7ABC32E625044367911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1">
    <w:name w:val="A964151C3B634E0E9A2997DD2E99FD4011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3">
    <w:name w:val="F6B7601298D54532B7CE5B4C13747EB41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1">
    <w:name w:val="8159BCDB9EEC495384A9CF446BC3AE4C31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3">
    <w:name w:val="060DF812ABD3419CB6D2F020FA0F66BC3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8">
    <w:name w:val="EDB47ADA4BC941B7AC78AFA1A33C444738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4">
    <w:name w:val="813D1205B886450A82F0557FB16FA7AC4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">
    <w:name w:val="E149006600A24C0192239C42BB1679B8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">
    <w:name w:val="4B49E71A296F4B618BF2AF7F8DE11C6F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">
    <w:name w:val="E75516D3537D43CF9FC8B65D4DC5B047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">
    <w:name w:val="83757C5C25724741A3D1F42D6FD216F3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4">
    <w:name w:val="3D24DA70A9364DD3AADC3A40A6A2B3B64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4">
    <w:name w:val="CB7600DE390F49AEA52740346CFCF01F4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4">
    <w:name w:val="888AE8C8C359458EAFCB2D07242CB9024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4">
    <w:name w:val="3C3FE43836E445D5AA9C26A40D1EE6F44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8">
    <w:name w:val="6E80F99912084AA1BCD365C6E2C4F325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8">
    <w:name w:val="5B2B1C022CD041C5B76B04DC5FF23ED9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8">
    <w:name w:val="3060E09D74BF4E519CD85BDD05D7DC79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8">
    <w:name w:val="FFC4CE15E6C44A3DB573D1B22F10F46D38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8">
    <w:name w:val="62E524DFC26246F4A899881ADD6B1F5D38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8">
    <w:name w:val="024FA33AAE804B8B869958F7543ED672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8">
    <w:name w:val="FEC4BCB501D44236B770BBFBD84C0FC5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8">
    <w:name w:val="D15869FC71254B9A87614E659339B6E1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8">
    <w:name w:val="D81F231AFBF44D478FF432F88C274F4338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8">
    <w:name w:val="BC832D738C994FFEA5003377B865B1D4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8">
    <w:name w:val="80283D5CFBA3400FB3149CA92244C443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8">
    <w:name w:val="5A559D716DCF4FC88CAB4C5CD5E2996B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8">
    <w:name w:val="AEEEC81680914DD3A59531EFBB7055BD38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8">
    <w:name w:val="CF146F9947894FFAABA3286021AACA6A38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12">
    <w:name w:val="E20BDF05B06E4AF7ABC32E62504436791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2">
    <w:name w:val="A964151C3B634E0E9A2997DD2E99FD401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4">
    <w:name w:val="F6B7601298D54532B7CE5B4C13747EB414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2">
    <w:name w:val="8159BCDB9EEC495384A9CF446BC3AE4C3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4">
    <w:name w:val="060DF812ABD3419CB6D2F020FA0F66BC34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9">
    <w:name w:val="EDB47ADA4BC941B7AC78AFA1A33C444739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5">
    <w:name w:val="813D1205B886450A82F0557FB16FA7AC5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3">
    <w:name w:val="E149006600A24C0192239C42BB1679B8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3">
    <w:name w:val="4B49E71A296F4B618BF2AF7F8DE11C6F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3">
    <w:name w:val="E75516D3537D43CF9FC8B65D4DC5B047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3">
    <w:name w:val="83757C5C25724741A3D1F42D6FD216F3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5">
    <w:name w:val="3D24DA70A9364DD3AADC3A40A6A2B3B65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5">
    <w:name w:val="CB7600DE390F49AEA52740346CFCF01F5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5">
    <w:name w:val="888AE8C8C359458EAFCB2D07242CB9025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5">
    <w:name w:val="3C3FE43836E445D5AA9C26A40D1EE6F45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9">
    <w:name w:val="6E80F99912084AA1BCD365C6E2C4F325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9">
    <w:name w:val="5B2B1C022CD041C5B76B04DC5FF23ED9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9">
    <w:name w:val="3060E09D74BF4E519CD85BDD05D7DC79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9">
    <w:name w:val="FFC4CE15E6C44A3DB573D1B22F10F46D39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9">
    <w:name w:val="62E524DFC26246F4A899881ADD6B1F5D39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9">
    <w:name w:val="024FA33AAE804B8B869958F7543ED672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9">
    <w:name w:val="FEC4BCB501D44236B770BBFBD84C0FC5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9">
    <w:name w:val="D15869FC71254B9A87614E659339B6E1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9">
    <w:name w:val="D81F231AFBF44D478FF432F88C274F4339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9">
    <w:name w:val="BC832D738C994FFEA5003377B865B1D4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9">
    <w:name w:val="80283D5CFBA3400FB3149CA92244C443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9">
    <w:name w:val="5A559D716DCF4FC88CAB4C5CD5E2996B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9">
    <w:name w:val="AEEEC81680914DD3A59531EFBB7055BD39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9">
    <w:name w:val="CF146F9947894FFAABA3286021AACA6A39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13">
    <w:name w:val="E20BDF05B06E4AF7ABC32E625044367913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3">
    <w:name w:val="A964151C3B634E0E9A2997DD2E99FD4013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5">
    <w:name w:val="F6B7601298D54532B7CE5B4C13747EB415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3">
    <w:name w:val="8159BCDB9EEC495384A9CF446BC3AE4C33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5">
    <w:name w:val="060DF812ABD3419CB6D2F020FA0F66BC35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0">
    <w:name w:val="EDB47ADA4BC941B7AC78AFA1A33C444740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6">
    <w:name w:val="813D1205B886450A82F0557FB16FA7AC6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4">
    <w:name w:val="E149006600A24C0192239C42BB1679B8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4">
    <w:name w:val="4B49E71A296F4B618BF2AF7F8DE11C6F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4">
    <w:name w:val="E75516D3537D43CF9FC8B65D4DC5B047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4">
    <w:name w:val="83757C5C25724741A3D1F42D6FD216F3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6">
    <w:name w:val="3D24DA70A9364DD3AADC3A40A6A2B3B66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6">
    <w:name w:val="CB7600DE390F49AEA52740346CFCF01F6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6">
    <w:name w:val="888AE8C8C359458EAFCB2D07242CB9026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6">
    <w:name w:val="3C3FE43836E445D5AA9C26A40D1EE6F46"/>
    <w:rsid w:val="00090E3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0">
    <w:name w:val="6E80F99912084AA1BCD365C6E2C4F325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0">
    <w:name w:val="5B2B1C022CD041C5B76B04DC5FF23ED9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0">
    <w:name w:val="3060E09D74BF4E519CD85BDD05D7DC79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0">
    <w:name w:val="FFC4CE15E6C44A3DB573D1B22F10F46D40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0">
    <w:name w:val="62E524DFC26246F4A899881ADD6B1F5D40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0">
    <w:name w:val="024FA33AAE804B8B869958F7543ED672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0">
    <w:name w:val="FEC4BCB501D44236B770BBFBD84C0FC5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0">
    <w:name w:val="D15869FC71254B9A87614E659339B6E1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0">
    <w:name w:val="D81F231AFBF44D478FF432F88C274F4340"/>
    <w:rsid w:val="00090E3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0">
    <w:name w:val="BC832D738C994FFEA5003377B865B1D4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0">
    <w:name w:val="80283D5CFBA3400FB3149CA92244C443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0">
    <w:name w:val="5A559D716DCF4FC88CAB4C5CD5E2996B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0">
    <w:name w:val="AEEEC81680914DD3A59531EFBB7055BD40"/>
    <w:rsid w:val="00090E3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0">
    <w:name w:val="CF146F9947894FFAABA3286021AACA6A40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BD4B29E94EA0990E22840F845C7B">
    <w:name w:val="6054BD4B29E94EA0990E22840F845C7B"/>
    <w:rsid w:val="004616B3"/>
  </w:style>
  <w:style w:type="paragraph" w:customStyle="1" w:styleId="ADCE11804CFC4443882F82CB4F1A26EB">
    <w:name w:val="ADCE11804CFC4443882F82CB4F1A26EB"/>
    <w:rsid w:val="004616B3"/>
  </w:style>
  <w:style w:type="paragraph" w:customStyle="1" w:styleId="E60A721CFA9E416A94374ABB186241F5">
    <w:name w:val="E60A721CFA9E416A94374ABB186241F5"/>
    <w:rsid w:val="004616B3"/>
  </w:style>
  <w:style w:type="paragraph" w:customStyle="1" w:styleId="6D1DDFAF5D6F4DDFA3420CA287F80295">
    <w:name w:val="6D1DDFAF5D6F4DDFA3420CA287F80295"/>
    <w:rsid w:val="004616B3"/>
  </w:style>
  <w:style w:type="paragraph" w:customStyle="1" w:styleId="0440D48A22964540A700D6481064AA30">
    <w:name w:val="0440D48A22964540A700D6481064AA30"/>
    <w:rsid w:val="004616B3"/>
  </w:style>
  <w:style w:type="paragraph" w:customStyle="1" w:styleId="B4AC98CD34284E88A9E71F8CD7D6B32A">
    <w:name w:val="B4AC98CD34284E88A9E71F8CD7D6B32A"/>
    <w:rsid w:val="004616B3"/>
  </w:style>
  <w:style w:type="paragraph" w:customStyle="1" w:styleId="A3A111E28B7845A9A785F7BA73A28325">
    <w:name w:val="A3A111E28B7845A9A785F7BA73A28325"/>
    <w:rsid w:val="004616B3"/>
  </w:style>
  <w:style w:type="paragraph" w:customStyle="1" w:styleId="E6F16A7D309F4DED88CBC661EED4EAB2">
    <w:name w:val="E6F16A7D309F4DED88CBC661EED4EAB2"/>
    <w:rsid w:val="004616B3"/>
  </w:style>
  <w:style w:type="paragraph" w:customStyle="1" w:styleId="E20BDF05B06E4AF7ABC32E625044367914">
    <w:name w:val="E20BDF05B06E4AF7ABC32E6250443679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4">
    <w:name w:val="A964151C3B634E0E9A2997DD2E99FD40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6">
    <w:name w:val="F6B7601298D54532B7CE5B4C13747EB41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4">
    <w:name w:val="8159BCDB9EEC495384A9CF446BC3AE4C3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6">
    <w:name w:val="060DF812ABD3419CB6D2F020FA0F66BC3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1">
    <w:name w:val="EDB47ADA4BC941B7AC78AFA1A33C44474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7">
    <w:name w:val="813D1205B886450A82F0557FB16FA7AC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5">
    <w:name w:val="E149006600A24C0192239C42BB1679B8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5">
    <w:name w:val="4B49E71A296F4B618BF2AF7F8DE11C6F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5">
    <w:name w:val="E75516D3537D43CF9FC8B65D4DC5B047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5">
    <w:name w:val="83757C5C25724741A3D1F42D6FD216F3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7">
    <w:name w:val="3D24DA70A9364DD3AADC3A40A6A2B3B6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7">
    <w:name w:val="CB7600DE390F49AEA52740346CFCF01F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7">
    <w:name w:val="888AE8C8C359458EAFCB2D07242CB902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7">
    <w:name w:val="3C3FE43836E445D5AA9C26A40D1EE6F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1">
    <w:name w:val="6E80F99912084AA1BCD365C6E2C4F325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1">
    <w:name w:val="5B2B1C022CD041C5B76B04DC5FF23ED9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1">
    <w:name w:val="3060E09D74BF4E519CD85BDD05D7DC79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1">
    <w:name w:val="FFC4CE15E6C44A3DB573D1B22F10F46D4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1">
    <w:name w:val="62E524DFC26246F4A899881ADD6B1F5D4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1">
    <w:name w:val="024FA33AAE804B8B869958F7543ED672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1">
    <w:name w:val="FEC4BCB501D44236B770BBFBD84C0FC5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1">
    <w:name w:val="D15869FC71254B9A87614E659339B6E1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1">
    <w:name w:val="D81F231AFBF44D478FF432F88C274F43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1">
    <w:name w:val="BC832D738C994FFEA5003377B865B1D4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1">
    <w:name w:val="80283D5CFBA3400FB3149CA92244C443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1">
    <w:name w:val="5A559D716DCF4FC88CAB4C5CD5E2996B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1">
    <w:name w:val="AEEEC81680914DD3A59531EFBB7055BD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1">
    <w:name w:val="CF146F9947894FFAABA3286021AACA6A4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6A7D309F4DED88CBC661EED4EAB21">
    <w:name w:val="E6F16A7D309F4DED88CBC661EED4EAB2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">
    <w:name w:val="0440D48A22964540A700D6481064AA30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">
    <w:name w:val="6054BD4B29E94EA0990E22840F845C7B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">
    <w:name w:val="ADCE11804CFC4443882F82CB4F1A26EB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">
    <w:name w:val="E60A721CFA9E416A94374ABB186241F5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">
    <w:name w:val="6D1DDFAF5D6F4DDFA3420CA287F80295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5EACF86AD1D4AC49794D8BA23E3CA04">
    <w:name w:val="35EACF86AD1D4AC49794D8BA23E3CA04"/>
    <w:rsid w:val="004616B3"/>
  </w:style>
  <w:style w:type="paragraph" w:customStyle="1" w:styleId="E20BDF05B06E4AF7ABC32E625044367915">
    <w:name w:val="E20BDF05B06E4AF7ABC32E6250443679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5">
    <w:name w:val="A964151C3B634E0E9A2997DD2E99FD40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7">
    <w:name w:val="F6B7601298D54532B7CE5B4C13747EB41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5">
    <w:name w:val="8159BCDB9EEC495384A9CF446BC3AE4C3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7">
    <w:name w:val="060DF812ABD3419CB6D2F020FA0F66BC3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2">
    <w:name w:val="EDB47ADA4BC941B7AC78AFA1A33C44474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8">
    <w:name w:val="813D1205B886450A82F0557FB16FA7AC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6">
    <w:name w:val="E149006600A24C0192239C42BB1679B8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6">
    <w:name w:val="4B49E71A296F4B618BF2AF7F8DE11C6F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6">
    <w:name w:val="E75516D3537D43CF9FC8B65D4DC5B047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6">
    <w:name w:val="83757C5C25724741A3D1F42D6FD216F3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8">
    <w:name w:val="3D24DA70A9364DD3AADC3A40A6A2B3B6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8">
    <w:name w:val="CB7600DE390F49AEA52740346CFCF01F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8">
    <w:name w:val="888AE8C8C359458EAFCB2D07242CB902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8">
    <w:name w:val="3C3FE43836E445D5AA9C26A40D1EE6F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2">
    <w:name w:val="6E80F99912084AA1BCD365C6E2C4F325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2">
    <w:name w:val="5B2B1C022CD041C5B76B04DC5FF23ED9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2">
    <w:name w:val="3060E09D74BF4E519CD85BDD05D7DC79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2">
    <w:name w:val="FFC4CE15E6C44A3DB573D1B22F10F46D4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2">
    <w:name w:val="62E524DFC26246F4A899881ADD6B1F5D4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2">
    <w:name w:val="024FA33AAE804B8B869958F7543ED672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2">
    <w:name w:val="FEC4BCB501D44236B770BBFBD84C0FC5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2">
    <w:name w:val="D15869FC71254B9A87614E659339B6E1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2">
    <w:name w:val="D81F231AFBF44D478FF432F88C274F43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2">
    <w:name w:val="BC832D738C994FFEA5003377B865B1D4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2">
    <w:name w:val="80283D5CFBA3400FB3149CA92244C443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2">
    <w:name w:val="5A559D716DCF4FC88CAB4C5CD5E2996B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2">
    <w:name w:val="AEEEC81680914DD3A59531EFBB7055BD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2">
    <w:name w:val="CF146F9947894FFAABA3286021AACA6A4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6A7D309F4DED88CBC661EED4EAB22">
    <w:name w:val="E6F16A7D309F4DED88CBC661EED4EAB2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">
    <w:name w:val="35EACF86AD1D4AC49794D8BA23E3CA0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2">
    <w:name w:val="0440D48A22964540A700D6481064AA30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2">
    <w:name w:val="6054BD4B29E94EA0990E22840F845C7B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2">
    <w:name w:val="ADCE11804CFC4443882F82CB4F1A26EB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2">
    <w:name w:val="E60A721CFA9E416A94374ABB186241F5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2">
    <w:name w:val="6D1DDFAF5D6F4DDFA3420CA287F80295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">
    <w:name w:val="582F5AE7DECE4BE2AAA24C483B39C552"/>
    <w:rsid w:val="004616B3"/>
  </w:style>
  <w:style w:type="paragraph" w:customStyle="1" w:styleId="FE3D166BC6C8445894FC0245DA6AAE3B">
    <w:name w:val="FE3D166BC6C8445894FC0245DA6AAE3B"/>
    <w:rsid w:val="004616B3"/>
  </w:style>
  <w:style w:type="paragraph" w:customStyle="1" w:styleId="E20BDF05B06E4AF7ABC32E625044367916">
    <w:name w:val="E20BDF05B06E4AF7ABC32E62504436791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6">
    <w:name w:val="A964151C3B634E0E9A2997DD2E99FD401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8">
    <w:name w:val="F6B7601298D54532B7CE5B4C13747EB41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">
    <w:name w:val="582F5AE7DECE4BE2AAA24C483B39C55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6">
    <w:name w:val="8159BCDB9EEC495384A9CF446BC3AE4C3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3">
    <w:name w:val="EDB47ADA4BC941B7AC78AFA1A33C44474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9">
    <w:name w:val="813D1205B886450A82F0557FB16FA7AC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7">
    <w:name w:val="E149006600A24C0192239C42BB1679B8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7">
    <w:name w:val="4B49E71A296F4B618BF2AF7F8DE11C6F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7">
    <w:name w:val="E75516D3537D43CF9FC8B65D4DC5B047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7">
    <w:name w:val="83757C5C25724741A3D1F42D6FD216F3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9">
    <w:name w:val="3D24DA70A9364DD3AADC3A40A6A2B3B6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9">
    <w:name w:val="CB7600DE390F49AEA52740346CFCF01F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9">
    <w:name w:val="888AE8C8C359458EAFCB2D07242CB902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9">
    <w:name w:val="3C3FE43836E445D5AA9C26A40D1EE6F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3">
    <w:name w:val="6E80F99912084AA1BCD365C6E2C4F325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3">
    <w:name w:val="5B2B1C022CD041C5B76B04DC5FF23ED9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3">
    <w:name w:val="3060E09D74BF4E519CD85BDD05D7DC79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3">
    <w:name w:val="FFC4CE15E6C44A3DB573D1B22F10F46D4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3">
    <w:name w:val="62E524DFC26246F4A899881ADD6B1F5D4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3">
    <w:name w:val="024FA33AAE804B8B869958F7543ED672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3">
    <w:name w:val="FEC4BCB501D44236B770BBFBD84C0FC5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3">
    <w:name w:val="D15869FC71254B9A87614E659339B6E1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3">
    <w:name w:val="D81F231AFBF44D478FF432F88C274F43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3">
    <w:name w:val="BC832D738C994FFEA5003377B865B1D4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3">
    <w:name w:val="80283D5CFBA3400FB3149CA92244C443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3">
    <w:name w:val="5A559D716DCF4FC88CAB4C5CD5E2996B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3">
    <w:name w:val="AEEEC81680914DD3A59531EFBB7055BD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3">
    <w:name w:val="CF146F9947894FFAABA3286021AACA6A4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6A7D309F4DED88CBC661EED4EAB23">
    <w:name w:val="E6F16A7D309F4DED88CBC661EED4EAB2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2">
    <w:name w:val="35EACF86AD1D4AC49794D8BA23E3CA0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3">
    <w:name w:val="0440D48A22964540A700D6481064AA30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">
    <w:name w:val="FE3D166BC6C8445894FC0245DA6AAE3B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3">
    <w:name w:val="6054BD4B29E94EA0990E22840F845C7B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3">
    <w:name w:val="ADCE11804CFC4443882F82CB4F1A26EB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3">
    <w:name w:val="E60A721CFA9E416A94374ABB186241F5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3">
    <w:name w:val="6D1DDFAF5D6F4DDFA3420CA287F80295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7ADB6B6D166F4446ADAC758F60ECDA31">
    <w:name w:val="7ADB6B6D166F4446ADAC758F60ECDA31"/>
    <w:rsid w:val="004616B3"/>
  </w:style>
  <w:style w:type="paragraph" w:customStyle="1" w:styleId="E20BDF05B06E4AF7ABC32E625044367917">
    <w:name w:val="E20BDF05B06E4AF7ABC32E62504436791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7">
    <w:name w:val="A964151C3B634E0E9A2997DD2E99FD401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9">
    <w:name w:val="F6B7601298D54532B7CE5B4C13747EB41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2">
    <w:name w:val="582F5AE7DECE4BE2AAA24C483B39C55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7">
    <w:name w:val="8159BCDB9EEC495384A9CF446BC3AE4C3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4">
    <w:name w:val="EDB47ADA4BC941B7AC78AFA1A33C44474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0">
    <w:name w:val="813D1205B886450A82F0557FB16FA7AC1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8">
    <w:name w:val="E149006600A24C0192239C42BB1679B8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8">
    <w:name w:val="4B49E71A296F4B618BF2AF7F8DE11C6F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8">
    <w:name w:val="E75516D3537D43CF9FC8B65D4DC5B047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8">
    <w:name w:val="83757C5C25724741A3D1F42D6FD216F3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0">
    <w:name w:val="3D24DA70A9364DD3AADC3A40A6A2B3B61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0">
    <w:name w:val="CB7600DE390F49AEA52740346CFCF01F1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0">
    <w:name w:val="888AE8C8C359458EAFCB2D07242CB9021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0">
    <w:name w:val="3C3FE43836E445D5AA9C26A40D1EE6F41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4">
    <w:name w:val="6E80F99912084AA1BCD365C6E2C4F325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4">
    <w:name w:val="5B2B1C022CD041C5B76B04DC5FF23ED9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4">
    <w:name w:val="3060E09D74BF4E519CD85BDD05D7DC79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4">
    <w:name w:val="FFC4CE15E6C44A3DB573D1B22F10F46D4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4">
    <w:name w:val="62E524DFC26246F4A899881ADD6B1F5D4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4">
    <w:name w:val="024FA33AAE804B8B869958F7543ED672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4">
    <w:name w:val="FEC4BCB501D44236B770BBFBD84C0FC5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4">
    <w:name w:val="D15869FC71254B9A87614E659339B6E1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4">
    <w:name w:val="D81F231AFBF44D478FF432F88C274F43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4">
    <w:name w:val="BC832D738C994FFEA5003377B865B1D4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4">
    <w:name w:val="80283D5CFBA3400FB3149CA92244C443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4">
    <w:name w:val="5A559D716DCF4FC88CAB4C5CD5E2996B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4">
    <w:name w:val="AEEEC81680914DD3A59531EFBB7055BD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4">
    <w:name w:val="CF146F9947894FFAABA3286021AACA6A4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">
    <w:name w:val="7ADB6B6D166F4446ADAC758F60ECDA31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4">
    <w:name w:val="E6F16A7D309F4DED88CBC661EED4EAB2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3">
    <w:name w:val="35EACF86AD1D4AC49794D8BA23E3CA0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4">
    <w:name w:val="0440D48A22964540A700D6481064AA30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2">
    <w:name w:val="FE3D166BC6C8445894FC0245DA6AAE3B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4">
    <w:name w:val="6054BD4B29E94EA0990E22840F845C7B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4">
    <w:name w:val="ADCE11804CFC4443882F82CB4F1A26EB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4">
    <w:name w:val="E60A721CFA9E416A94374ABB186241F5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4">
    <w:name w:val="6D1DDFAF5D6F4DDFA3420CA287F80295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D0CB7B6650CA474F90B87C8C943F358F">
    <w:name w:val="D0CB7B6650CA474F90B87C8C943F358F"/>
    <w:rsid w:val="004616B3"/>
  </w:style>
  <w:style w:type="paragraph" w:customStyle="1" w:styleId="E20BDF05B06E4AF7ABC32E625044367918">
    <w:name w:val="E20BDF05B06E4AF7ABC32E62504436791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8">
    <w:name w:val="A964151C3B634E0E9A2997DD2E99FD401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0">
    <w:name w:val="F6B7601298D54532B7CE5B4C13747EB42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3">
    <w:name w:val="582F5AE7DECE4BE2AAA24C483B39C55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8">
    <w:name w:val="8159BCDB9EEC495384A9CF446BC3AE4C3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5">
    <w:name w:val="EDB47ADA4BC941B7AC78AFA1A33C44474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1">
    <w:name w:val="813D1205B886450A82F0557FB16FA7AC1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9">
    <w:name w:val="E149006600A24C0192239C42BB1679B8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9">
    <w:name w:val="4B49E71A296F4B618BF2AF7F8DE11C6F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9">
    <w:name w:val="E75516D3537D43CF9FC8B65D4DC5B047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9">
    <w:name w:val="83757C5C25724741A3D1F42D6FD216F3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1">
    <w:name w:val="3D24DA70A9364DD3AADC3A40A6A2B3B61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1">
    <w:name w:val="CB7600DE390F49AEA52740346CFCF01F1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1">
    <w:name w:val="888AE8C8C359458EAFCB2D07242CB9021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1">
    <w:name w:val="3C3FE43836E445D5AA9C26A40D1EE6F41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5">
    <w:name w:val="6E80F99912084AA1BCD365C6E2C4F325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5">
    <w:name w:val="5B2B1C022CD041C5B76B04DC5FF23ED9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5">
    <w:name w:val="3060E09D74BF4E519CD85BDD05D7DC79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5">
    <w:name w:val="FFC4CE15E6C44A3DB573D1B22F10F46D4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5">
    <w:name w:val="62E524DFC26246F4A899881ADD6B1F5D4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5">
    <w:name w:val="024FA33AAE804B8B869958F7543ED672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5">
    <w:name w:val="FEC4BCB501D44236B770BBFBD84C0FC5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5">
    <w:name w:val="D15869FC71254B9A87614E659339B6E1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5">
    <w:name w:val="D81F231AFBF44D478FF432F88C274F434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5">
    <w:name w:val="BC832D738C994FFEA5003377B865B1D4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5">
    <w:name w:val="80283D5CFBA3400FB3149CA92244C443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5">
    <w:name w:val="5A559D716DCF4FC88CAB4C5CD5E2996B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5">
    <w:name w:val="AEEEC81680914DD3A59531EFBB7055BD4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5">
    <w:name w:val="CF146F9947894FFAABA3286021AACA6A4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2">
    <w:name w:val="7ADB6B6D166F4446ADAC758F60ECDA31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5">
    <w:name w:val="E6F16A7D309F4DED88CBC661EED4EAB2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4">
    <w:name w:val="35EACF86AD1D4AC49794D8BA23E3CA0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5">
    <w:name w:val="0440D48A22964540A700D6481064AA30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3">
    <w:name w:val="FE3D166BC6C8445894FC0245DA6AAE3B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5">
    <w:name w:val="6054BD4B29E94EA0990E22840F845C7B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5">
    <w:name w:val="ADCE11804CFC4443882F82CB4F1A26EB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5">
    <w:name w:val="E60A721CFA9E416A94374ABB186241F5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5">
    <w:name w:val="6D1DDFAF5D6F4DDFA3420CA287F80295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19">
    <w:name w:val="E20BDF05B06E4AF7ABC32E62504436791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9">
    <w:name w:val="A964151C3B634E0E9A2997DD2E99FD401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1">
    <w:name w:val="F6B7601298D54532B7CE5B4C13747EB4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4">
    <w:name w:val="582F5AE7DECE4BE2AAA24C483B39C55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9">
    <w:name w:val="8159BCDB9EEC495384A9CF446BC3AE4C3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6">
    <w:name w:val="EDB47ADA4BC941B7AC78AFA1A33C44474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2">
    <w:name w:val="813D1205B886450A82F0557FB16FA7AC1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0">
    <w:name w:val="E149006600A24C0192239C42BB1679B8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0">
    <w:name w:val="4B49E71A296F4B618BF2AF7F8DE11C6F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0">
    <w:name w:val="E75516D3537D43CF9FC8B65D4DC5B047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0">
    <w:name w:val="83757C5C25724741A3D1F42D6FD216F3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2">
    <w:name w:val="3D24DA70A9364DD3AADC3A40A6A2B3B61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2">
    <w:name w:val="CB7600DE390F49AEA52740346CFCF01F1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2">
    <w:name w:val="888AE8C8C359458EAFCB2D07242CB9021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2">
    <w:name w:val="3C3FE43836E445D5AA9C26A40D1EE6F41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6">
    <w:name w:val="6E80F99912084AA1BCD365C6E2C4F325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6">
    <w:name w:val="5B2B1C022CD041C5B76B04DC5FF23ED9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6">
    <w:name w:val="3060E09D74BF4E519CD85BDD05D7DC79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6">
    <w:name w:val="FFC4CE15E6C44A3DB573D1B22F10F46D4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6">
    <w:name w:val="62E524DFC26246F4A899881ADD6B1F5D4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6">
    <w:name w:val="024FA33AAE804B8B869958F7543ED672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6">
    <w:name w:val="FEC4BCB501D44236B770BBFBD84C0FC5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6">
    <w:name w:val="D15869FC71254B9A87614E659339B6E1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6">
    <w:name w:val="D81F231AFBF44D478FF432F88C274F434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6">
    <w:name w:val="BC832D738C994FFEA5003377B865B1D4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6">
    <w:name w:val="80283D5CFBA3400FB3149CA92244C443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6">
    <w:name w:val="5A559D716DCF4FC88CAB4C5CD5E2996B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6">
    <w:name w:val="AEEEC81680914DD3A59531EFBB7055BD4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6">
    <w:name w:val="CF146F9947894FFAABA3286021AACA6A4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3">
    <w:name w:val="7ADB6B6D166F4446ADAC758F60ECDA31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6">
    <w:name w:val="E6F16A7D309F4DED88CBC661EED4EAB2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5">
    <w:name w:val="35EACF86AD1D4AC49794D8BA23E3CA04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6">
    <w:name w:val="0440D48A22964540A700D6481064AA30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4">
    <w:name w:val="FE3D166BC6C8445894FC0245DA6AAE3B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6">
    <w:name w:val="6054BD4B29E94EA0990E22840F845C7B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6">
    <w:name w:val="ADCE11804CFC4443882F82CB4F1A26EB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6">
    <w:name w:val="E60A721CFA9E416A94374ABB186241F5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6">
    <w:name w:val="6D1DDFAF5D6F4DDFA3420CA287F80295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0F2A32437994EE79360E1D32DB9B029">
    <w:name w:val="50F2A32437994EE79360E1D32DB9B029"/>
    <w:rsid w:val="004616B3"/>
  </w:style>
  <w:style w:type="paragraph" w:customStyle="1" w:styleId="A02699F92F284EA3AB927FB153AFE90D">
    <w:name w:val="A02699F92F284EA3AB927FB153AFE90D"/>
    <w:rsid w:val="004616B3"/>
  </w:style>
  <w:style w:type="paragraph" w:customStyle="1" w:styleId="8008F284EFA94C9AB50701372EE91205">
    <w:name w:val="8008F284EFA94C9AB50701372EE91205"/>
    <w:rsid w:val="004616B3"/>
  </w:style>
  <w:style w:type="paragraph" w:customStyle="1" w:styleId="E20BDF05B06E4AF7ABC32E625044367920">
    <w:name w:val="E20BDF05B06E4AF7ABC32E62504436792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0">
    <w:name w:val="A964151C3B634E0E9A2997DD2E99FD402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2">
    <w:name w:val="F6B7601298D54532B7CE5B4C13747EB4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5">
    <w:name w:val="582F5AE7DECE4BE2AAA24C483B39C552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0">
    <w:name w:val="8159BCDB9EEC495384A9CF446BC3AE4C4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7">
    <w:name w:val="EDB47ADA4BC941B7AC78AFA1A33C44474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3">
    <w:name w:val="813D1205B886450A82F0557FB16FA7AC1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1">
    <w:name w:val="E149006600A24C0192239C42BB1679B8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1">
    <w:name w:val="4B49E71A296F4B618BF2AF7F8DE11C6F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1">
    <w:name w:val="E75516D3537D43CF9FC8B65D4DC5B047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1">
    <w:name w:val="83757C5C25724741A3D1F42D6FD216F3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3">
    <w:name w:val="3D24DA70A9364DD3AADC3A40A6A2B3B61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3">
    <w:name w:val="CB7600DE390F49AEA52740346CFCF01F1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3">
    <w:name w:val="888AE8C8C359458EAFCB2D07242CB9021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3">
    <w:name w:val="3C3FE43836E445D5AA9C26A40D1EE6F41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7">
    <w:name w:val="6E80F99912084AA1BCD365C6E2C4F325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7">
    <w:name w:val="5B2B1C022CD041C5B76B04DC5FF23ED9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7">
    <w:name w:val="3060E09D74BF4E519CD85BDD05D7DC79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7">
    <w:name w:val="FFC4CE15E6C44A3DB573D1B22F10F46D4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7">
    <w:name w:val="62E524DFC26246F4A899881ADD6B1F5D4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7">
    <w:name w:val="024FA33AAE804B8B869958F7543ED672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7">
    <w:name w:val="FEC4BCB501D44236B770BBFBD84C0FC5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7">
    <w:name w:val="D15869FC71254B9A87614E659339B6E1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7">
    <w:name w:val="D81F231AFBF44D478FF432F88C274F43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7">
    <w:name w:val="BC832D738C994FFEA5003377B865B1D4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7">
    <w:name w:val="80283D5CFBA3400FB3149CA92244C443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7">
    <w:name w:val="5A559D716DCF4FC88CAB4C5CD5E2996B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7">
    <w:name w:val="AEEEC81680914DD3A59531EFBB7055BD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">
    <w:name w:val="8008F284EFA94C9AB50701372EE91205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02699F92F284EA3AB927FB153AFE90D1">
    <w:name w:val="A02699F92F284EA3AB927FB153AFE90D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46F9947894FFAABA3286021AACA6A47">
    <w:name w:val="CF146F9947894FFAABA3286021AACA6A4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4">
    <w:name w:val="7ADB6B6D166F4446ADAC758F60ECDA31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7">
    <w:name w:val="E6F16A7D309F4DED88CBC661EED4EAB2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6">
    <w:name w:val="35EACF86AD1D4AC49794D8BA23E3CA04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7">
    <w:name w:val="0440D48A22964540A700D6481064AA30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5">
    <w:name w:val="FE3D166BC6C8445894FC0245DA6AAE3B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7">
    <w:name w:val="6054BD4B29E94EA0990E22840F845C7B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7">
    <w:name w:val="ADCE11804CFC4443882F82CB4F1A26EB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7">
    <w:name w:val="E60A721CFA9E416A94374ABB186241F5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7">
    <w:name w:val="6D1DDFAF5D6F4DDFA3420CA287F80295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B8747DF01AEB416FA5307AE71FF7C754">
    <w:name w:val="B8747DF01AEB416FA5307AE71FF7C754"/>
    <w:rsid w:val="004616B3"/>
  </w:style>
  <w:style w:type="paragraph" w:customStyle="1" w:styleId="E20BDF05B06E4AF7ABC32E625044367921">
    <w:name w:val="E20BDF05B06E4AF7ABC32E6250443679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1">
    <w:name w:val="A964151C3B634E0E9A2997DD2E99FD40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3">
    <w:name w:val="F6B7601298D54532B7CE5B4C13747EB4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6">
    <w:name w:val="582F5AE7DECE4BE2AAA24C483B39C552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1">
    <w:name w:val="8159BCDB9EEC495384A9CF446BC3AE4C4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8">
    <w:name w:val="EDB47ADA4BC941B7AC78AFA1A33C44474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4">
    <w:name w:val="813D1205B886450A82F0557FB16FA7AC1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2">
    <w:name w:val="E149006600A24C0192239C42BB1679B8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2">
    <w:name w:val="4B49E71A296F4B618BF2AF7F8DE11C6F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2">
    <w:name w:val="E75516D3537D43CF9FC8B65D4DC5B047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2">
    <w:name w:val="83757C5C25724741A3D1F42D6FD216F3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4">
    <w:name w:val="3D24DA70A9364DD3AADC3A40A6A2B3B61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4">
    <w:name w:val="CB7600DE390F49AEA52740346CFCF01F1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4">
    <w:name w:val="888AE8C8C359458EAFCB2D07242CB9021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4">
    <w:name w:val="3C3FE43836E445D5AA9C26A40D1EE6F41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8">
    <w:name w:val="6E80F99912084AA1BCD365C6E2C4F325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8">
    <w:name w:val="5B2B1C022CD041C5B76B04DC5FF23ED9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8">
    <w:name w:val="3060E09D74BF4E519CD85BDD05D7DC79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8">
    <w:name w:val="FFC4CE15E6C44A3DB573D1B22F10F46D4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8">
    <w:name w:val="62E524DFC26246F4A899881ADD6B1F5D4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8">
    <w:name w:val="024FA33AAE804B8B869958F7543ED672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8">
    <w:name w:val="FEC4BCB501D44236B770BBFBD84C0FC5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8">
    <w:name w:val="D15869FC71254B9A87614E659339B6E1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8">
    <w:name w:val="D81F231AFBF44D478FF432F88C274F43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8">
    <w:name w:val="BC832D738C994FFEA5003377B865B1D4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8">
    <w:name w:val="80283D5CFBA3400FB3149CA92244C443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8">
    <w:name w:val="5A559D716DCF4FC88CAB4C5CD5E2996B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8">
    <w:name w:val="AEEEC81680914DD3A59531EFBB7055BD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2">
    <w:name w:val="8008F284EFA94C9AB50701372EE91205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1">
    <w:name w:val="B8747DF01AEB416FA5307AE71FF7C75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8">
    <w:name w:val="CF146F9947894FFAABA3286021AACA6A4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5">
    <w:name w:val="7ADB6B6D166F4446ADAC758F60ECDA31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8">
    <w:name w:val="E6F16A7D309F4DED88CBC661EED4EAB2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7">
    <w:name w:val="35EACF86AD1D4AC49794D8BA23E3CA0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8">
    <w:name w:val="0440D48A22964540A700D6481064AA30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6">
    <w:name w:val="FE3D166BC6C8445894FC0245DA6AAE3B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8">
    <w:name w:val="6054BD4B29E94EA0990E22840F845C7B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8">
    <w:name w:val="ADCE11804CFC4443882F82CB4F1A26EB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8">
    <w:name w:val="E60A721CFA9E416A94374ABB186241F5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8">
    <w:name w:val="6D1DDFAF5D6F4DDFA3420CA287F80295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627D4272A934157A7E85CC3531897D8">
    <w:name w:val="5627D4272A934157A7E85CC3531897D8"/>
    <w:rsid w:val="004616B3"/>
  </w:style>
  <w:style w:type="paragraph" w:customStyle="1" w:styleId="E20BDF05B06E4AF7ABC32E625044367922">
    <w:name w:val="E20BDF05B06E4AF7ABC32E6250443679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2">
    <w:name w:val="A964151C3B634E0E9A2997DD2E99FD40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4">
    <w:name w:val="F6B7601298D54532B7CE5B4C13747EB4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7">
    <w:name w:val="582F5AE7DECE4BE2AAA24C483B39C552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2">
    <w:name w:val="8159BCDB9EEC495384A9CF446BC3AE4C4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9">
    <w:name w:val="EDB47ADA4BC941B7AC78AFA1A33C44474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5">
    <w:name w:val="813D1205B886450A82F0557FB16FA7AC1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3">
    <w:name w:val="E149006600A24C0192239C42BB1679B8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3">
    <w:name w:val="4B49E71A296F4B618BF2AF7F8DE11C6F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3">
    <w:name w:val="E75516D3537D43CF9FC8B65D4DC5B047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3">
    <w:name w:val="83757C5C25724741A3D1F42D6FD216F3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5">
    <w:name w:val="3D24DA70A9364DD3AADC3A40A6A2B3B61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5">
    <w:name w:val="CB7600DE390F49AEA52740346CFCF01F1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5">
    <w:name w:val="888AE8C8C359458EAFCB2D07242CB9021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5">
    <w:name w:val="3C3FE43836E445D5AA9C26A40D1EE6F41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9">
    <w:name w:val="6E80F99912084AA1BCD365C6E2C4F325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9">
    <w:name w:val="5B2B1C022CD041C5B76B04DC5FF23ED9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9">
    <w:name w:val="3060E09D74BF4E519CD85BDD05D7DC79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9">
    <w:name w:val="FFC4CE15E6C44A3DB573D1B22F10F46D4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9">
    <w:name w:val="62E524DFC26246F4A899881ADD6B1F5D4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9">
    <w:name w:val="024FA33AAE804B8B869958F7543ED672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9">
    <w:name w:val="FEC4BCB501D44236B770BBFBD84C0FC5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9">
    <w:name w:val="D15869FC71254B9A87614E659339B6E1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9">
    <w:name w:val="D81F231AFBF44D478FF432F88C274F43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9">
    <w:name w:val="BC832D738C994FFEA5003377B865B1D4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9">
    <w:name w:val="80283D5CFBA3400FB3149CA92244C443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9">
    <w:name w:val="5A559D716DCF4FC88CAB4C5CD5E2996B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9">
    <w:name w:val="AEEEC81680914DD3A59531EFBB7055BD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3">
    <w:name w:val="8008F284EFA94C9AB50701372EE91205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2">
    <w:name w:val="B8747DF01AEB416FA5307AE71FF7C75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1">
    <w:name w:val="5627D4272A934157A7E85CC3531897D8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9">
    <w:name w:val="CF146F9947894FFAABA3286021AACA6A4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6">
    <w:name w:val="7ADB6B6D166F4446ADAC758F60ECDA31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9">
    <w:name w:val="E6F16A7D309F4DED88CBC661EED4EAB2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8">
    <w:name w:val="35EACF86AD1D4AC49794D8BA23E3CA0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9">
    <w:name w:val="0440D48A22964540A700D6481064AA30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7">
    <w:name w:val="FE3D166BC6C8445894FC0245DA6AAE3B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9">
    <w:name w:val="6054BD4B29E94EA0990E22840F845C7B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9">
    <w:name w:val="ADCE11804CFC4443882F82CB4F1A26EB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9">
    <w:name w:val="E60A721CFA9E416A94374ABB186241F5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9">
    <w:name w:val="6D1DDFAF5D6F4DDFA3420CA287F80295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3">
    <w:name w:val="E20BDF05B06E4AF7ABC32E6250443679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3">
    <w:name w:val="A964151C3B634E0E9A2997DD2E99FD40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5">
    <w:name w:val="F6B7601298D54532B7CE5B4C13747EB42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8">
    <w:name w:val="582F5AE7DECE4BE2AAA24C483B39C552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3">
    <w:name w:val="8159BCDB9EEC495384A9CF446BC3AE4C4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0">
    <w:name w:val="EDB47ADA4BC941B7AC78AFA1A33C44475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6">
    <w:name w:val="813D1205B886450A82F0557FB16FA7AC1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4">
    <w:name w:val="E149006600A24C0192239C42BB1679B8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4">
    <w:name w:val="4B49E71A296F4B618BF2AF7F8DE11C6F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4">
    <w:name w:val="E75516D3537D43CF9FC8B65D4DC5B047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4">
    <w:name w:val="83757C5C25724741A3D1F42D6FD216F3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6">
    <w:name w:val="3D24DA70A9364DD3AADC3A40A6A2B3B61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6">
    <w:name w:val="CB7600DE390F49AEA52740346CFCF01F1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6">
    <w:name w:val="888AE8C8C359458EAFCB2D07242CB9021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6">
    <w:name w:val="3C3FE43836E445D5AA9C26A40D1EE6F41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0">
    <w:name w:val="6E80F99912084AA1BCD365C6E2C4F325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0">
    <w:name w:val="5B2B1C022CD041C5B76B04DC5FF23ED9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0">
    <w:name w:val="3060E09D74BF4E519CD85BDD05D7DC79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0">
    <w:name w:val="FFC4CE15E6C44A3DB573D1B22F10F46D5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0">
    <w:name w:val="62E524DFC26246F4A899881ADD6B1F5D5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0">
    <w:name w:val="024FA33AAE804B8B869958F7543ED672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0">
    <w:name w:val="FEC4BCB501D44236B770BBFBD84C0FC5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0">
    <w:name w:val="D15869FC71254B9A87614E659339B6E1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0">
    <w:name w:val="D81F231AFBF44D478FF432F88C274F435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0">
    <w:name w:val="BC832D738C994FFEA5003377B865B1D4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0">
    <w:name w:val="80283D5CFBA3400FB3149CA92244C443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0">
    <w:name w:val="5A559D716DCF4FC88CAB4C5CD5E2996B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0">
    <w:name w:val="AEEEC81680914DD3A59531EFBB7055BD5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4">
    <w:name w:val="8008F284EFA94C9AB50701372EE91205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3">
    <w:name w:val="B8747DF01AEB416FA5307AE71FF7C75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2">
    <w:name w:val="5627D4272A934157A7E85CC3531897D8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0">
    <w:name w:val="CF146F9947894FFAABA3286021AACA6A5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7">
    <w:name w:val="7ADB6B6D166F4446ADAC758F60ECDA31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0">
    <w:name w:val="E6F16A7D309F4DED88CBC661EED4EAB21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9">
    <w:name w:val="35EACF86AD1D4AC49794D8BA23E3CA0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0">
    <w:name w:val="0440D48A22964540A700D6481064AA30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8">
    <w:name w:val="FE3D166BC6C8445894FC0245DA6AAE3B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0">
    <w:name w:val="6054BD4B29E94EA0990E22840F845C7B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0">
    <w:name w:val="ADCE11804CFC4443882F82CB4F1A26EB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0">
    <w:name w:val="E60A721CFA9E416A94374ABB186241F5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0">
    <w:name w:val="6D1DDFAF5D6F4DDFA3420CA287F80295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4">
    <w:name w:val="E20BDF05B06E4AF7ABC32E6250443679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4">
    <w:name w:val="A964151C3B634E0E9A2997DD2E99FD40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6">
    <w:name w:val="F6B7601298D54532B7CE5B4C13747EB42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9">
    <w:name w:val="582F5AE7DECE4BE2AAA24C483B39C552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4">
    <w:name w:val="8159BCDB9EEC495384A9CF446BC3AE4C4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1">
    <w:name w:val="EDB47ADA4BC941B7AC78AFA1A33C44475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7">
    <w:name w:val="813D1205B886450A82F0557FB16FA7AC1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5">
    <w:name w:val="E149006600A24C0192239C42BB1679B8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5">
    <w:name w:val="4B49E71A296F4B618BF2AF7F8DE11C6F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5">
    <w:name w:val="E75516D3537D43CF9FC8B65D4DC5B047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5">
    <w:name w:val="83757C5C25724741A3D1F42D6FD216F3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7">
    <w:name w:val="3D24DA70A9364DD3AADC3A40A6A2B3B61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7">
    <w:name w:val="CB7600DE390F49AEA52740346CFCF01F1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7">
    <w:name w:val="888AE8C8C359458EAFCB2D07242CB9021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7">
    <w:name w:val="3C3FE43836E445D5AA9C26A40D1EE6F41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1">
    <w:name w:val="6E80F99912084AA1BCD365C6E2C4F325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1">
    <w:name w:val="5B2B1C022CD041C5B76B04DC5FF23ED9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1">
    <w:name w:val="3060E09D74BF4E519CD85BDD05D7DC79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1">
    <w:name w:val="FFC4CE15E6C44A3DB573D1B22F10F46D5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1">
    <w:name w:val="62E524DFC26246F4A899881ADD6B1F5D5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1">
    <w:name w:val="024FA33AAE804B8B869958F7543ED672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1">
    <w:name w:val="FEC4BCB501D44236B770BBFBD84C0FC5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1">
    <w:name w:val="D15869FC71254B9A87614E659339B6E1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1">
    <w:name w:val="D81F231AFBF44D478FF432F88C274F435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1">
    <w:name w:val="BC832D738C994FFEA5003377B865B1D4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1">
    <w:name w:val="80283D5CFBA3400FB3149CA92244C443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1">
    <w:name w:val="5A559D716DCF4FC88CAB4C5CD5E2996B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1">
    <w:name w:val="AEEEC81680914DD3A59531EFBB7055BD5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5">
    <w:name w:val="8008F284EFA94C9AB50701372EE91205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4">
    <w:name w:val="B8747DF01AEB416FA5307AE71FF7C75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3">
    <w:name w:val="5627D4272A934157A7E85CC3531897D8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1">
    <w:name w:val="CF146F9947894FFAABA3286021AACA6A5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8">
    <w:name w:val="7ADB6B6D166F4446ADAC758F60ECDA31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1">
    <w:name w:val="E6F16A7D309F4DED88CBC661EED4EAB21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0">
    <w:name w:val="35EACF86AD1D4AC49794D8BA23E3CA041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1">
    <w:name w:val="0440D48A22964540A700D6481064AA30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9">
    <w:name w:val="FE3D166BC6C8445894FC0245DA6AAE3B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1">
    <w:name w:val="6054BD4B29E94EA0990E22840F845C7B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1">
    <w:name w:val="ADCE11804CFC4443882F82CB4F1A26EB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1">
    <w:name w:val="E60A721CFA9E416A94374ABB186241F5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1">
    <w:name w:val="6D1DDFAF5D6F4DDFA3420CA287F80295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5">
    <w:name w:val="E20BDF05B06E4AF7ABC32E62504436792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5">
    <w:name w:val="A964151C3B634E0E9A2997DD2E99FD402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7">
    <w:name w:val="F6B7601298D54532B7CE5B4C13747EB42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0">
    <w:name w:val="582F5AE7DECE4BE2AAA24C483B39C5521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5">
    <w:name w:val="8159BCDB9EEC495384A9CF446BC3AE4C4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2">
    <w:name w:val="EDB47ADA4BC941B7AC78AFA1A33C44475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8">
    <w:name w:val="813D1205B886450A82F0557FB16FA7AC1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6">
    <w:name w:val="E149006600A24C0192239C42BB1679B8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6">
    <w:name w:val="4B49E71A296F4B618BF2AF7F8DE11C6F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6">
    <w:name w:val="E75516D3537D43CF9FC8B65D4DC5B047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6">
    <w:name w:val="83757C5C25724741A3D1F42D6FD216F3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8">
    <w:name w:val="3D24DA70A9364DD3AADC3A40A6A2B3B61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8">
    <w:name w:val="CB7600DE390F49AEA52740346CFCF01F1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8">
    <w:name w:val="888AE8C8C359458EAFCB2D07242CB9021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8">
    <w:name w:val="3C3FE43836E445D5AA9C26A40D1EE6F41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2">
    <w:name w:val="6E80F99912084AA1BCD365C6E2C4F325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2">
    <w:name w:val="5B2B1C022CD041C5B76B04DC5FF23ED9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2">
    <w:name w:val="3060E09D74BF4E519CD85BDD05D7DC79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2">
    <w:name w:val="FFC4CE15E6C44A3DB573D1B22F10F46D5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2">
    <w:name w:val="62E524DFC26246F4A899881ADD6B1F5D5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2">
    <w:name w:val="024FA33AAE804B8B869958F7543ED672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2">
    <w:name w:val="FEC4BCB501D44236B770BBFBD84C0FC5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2">
    <w:name w:val="D15869FC71254B9A87614E659339B6E1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2">
    <w:name w:val="D81F231AFBF44D478FF432F88C274F435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2">
    <w:name w:val="BC832D738C994FFEA5003377B865B1D4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2">
    <w:name w:val="80283D5CFBA3400FB3149CA92244C443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2">
    <w:name w:val="5A559D716DCF4FC88CAB4C5CD5E2996B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2">
    <w:name w:val="AEEEC81680914DD3A59531EFBB7055BD5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6">
    <w:name w:val="8008F284EFA94C9AB50701372EE91205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5">
    <w:name w:val="B8747DF01AEB416FA5307AE71FF7C754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4">
    <w:name w:val="5627D4272A934157A7E85CC3531897D8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2">
    <w:name w:val="CF146F9947894FFAABA3286021AACA6A5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9">
    <w:name w:val="7ADB6B6D166F4446ADAC758F60ECDA31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2">
    <w:name w:val="E6F16A7D309F4DED88CBC661EED4EAB2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1">
    <w:name w:val="35EACF86AD1D4AC49794D8BA23E3CA04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2">
    <w:name w:val="0440D48A22964540A700D6481064AA30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0">
    <w:name w:val="FE3D166BC6C8445894FC0245DA6AAE3B1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2">
    <w:name w:val="6054BD4B29E94EA0990E22840F845C7B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2">
    <w:name w:val="ADCE11804CFC4443882F82CB4F1A26EB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2">
    <w:name w:val="E60A721CFA9E416A94374ABB186241F5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2">
    <w:name w:val="6D1DDFAF5D6F4DDFA3420CA287F80295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6">
    <w:name w:val="E20BDF05B06E4AF7ABC32E62504436792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6">
    <w:name w:val="A964151C3B634E0E9A2997DD2E99FD402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8">
    <w:name w:val="F6B7601298D54532B7CE5B4C13747EB42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1">
    <w:name w:val="582F5AE7DECE4BE2AAA24C483B39C5521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6">
    <w:name w:val="8159BCDB9EEC495384A9CF446BC3AE4C4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3">
    <w:name w:val="EDB47ADA4BC941B7AC78AFA1A33C44475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9">
    <w:name w:val="813D1205B886450A82F0557FB16FA7AC19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7">
    <w:name w:val="E149006600A24C0192239C42BB1679B8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7">
    <w:name w:val="4B49E71A296F4B618BF2AF7F8DE11C6F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7">
    <w:name w:val="E75516D3537D43CF9FC8B65D4DC5B047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7">
    <w:name w:val="83757C5C25724741A3D1F42D6FD216F3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9">
    <w:name w:val="3D24DA70A9364DD3AADC3A40A6A2B3B619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9">
    <w:name w:val="CB7600DE390F49AEA52740346CFCF01F19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9">
    <w:name w:val="888AE8C8C359458EAFCB2D07242CB90219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9">
    <w:name w:val="3C3FE43836E445D5AA9C26A40D1EE6F41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3">
    <w:name w:val="6E80F99912084AA1BCD365C6E2C4F325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3">
    <w:name w:val="5B2B1C022CD041C5B76B04DC5FF23ED9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3">
    <w:name w:val="3060E09D74BF4E519CD85BDD05D7DC79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3">
    <w:name w:val="FFC4CE15E6C44A3DB573D1B22F10F46D5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3">
    <w:name w:val="62E524DFC26246F4A899881ADD6B1F5D5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3">
    <w:name w:val="024FA33AAE804B8B869958F7543ED672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3">
    <w:name w:val="FEC4BCB501D44236B770BBFBD84C0FC5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3">
    <w:name w:val="D15869FC71254B9A87614E659339B6E1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3">
    <w:name w:val="D81F231AFBF44D478FF432F88C274F435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3">
    <w:name w:val="BC832D738C994FFEA5003377B865B1D4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3">
    <w:name w:val="80283D5CFBA3400FB3149CA92244C443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3">
    <w:name w:val="5A559D716DCF4FC88CAB4C5CD5E2996B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3">
    <w:name w:val="AEEEC81680914DD3A59531EFBB7055BD5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7">
    <w:name w:val="8008F284EFA94C9AB50701372EE91205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6">
    <w:name w:val="B8747DF01AEB416FA5307AE71FF7C754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5">
    <w:name w:val="5627D4272A934157A7E85CC3531897D8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3">
    <w:name w:val="CF146F9947894FFAABA3286021AACA6A5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0">
    <w:name w:val="7ADB6B6D166F4446ADAC758F60ECDA31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3">
    <w:name w:val="E6F16A7D309F4DED88CBC661EED4EAB21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2">
    <w:name w:val="35EACF86AD1D4AC49794D8BA23E3CA04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3">
    <w:name w:val="0440D48A22964540A700D6481064AA30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1">
    <w:name w:val="FE3D166BC6C8445894FC0245DA6AAE3B1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3">
    <w:name w:val="6054BD4B29E94EA0990E22840F845C7B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3">
    <w:name w:val="ADCE11804CFC4443882F82CB4F1A26EB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3">
    <w:name w:val="E60A721CFA9E416A94374ABB186241F5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3">
    <w:name w:val="6D1DDFAF5D6F4DDFA3420CA287F80295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7">
    <w:name w:val="E20BDF05B06E4AF7ABC32E62504436792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7">
    <w:name w:val="A964151C3B634E0E9A2997DD2E99FD402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9">
    <w:name w:val="F6B7601298D54532B7CE5B4C13747EB42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2">
    <w:name w:val="582F5AE7DECE4BE2AAA24C483B39C552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7">
    <w:name w:val="8159BCDB9EEC495384A9CF446BC3AE4C4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4">
    <w:name w:val="EDB47ADA4BC941B7AC78AFA1A33C44475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0">
    <w:name w:val="813D1205B886450A82F0557FB16FA7AC20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8">
    <w:name w:val="E149006600A24C0192239C42BB1679B8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8">
    <w:name w:val="4B49E71A296F4B618BF2AF7F8DE11C6F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8">
    <w:name w:val="E75516D3537D43CF9FC8B65D4DC5B047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8">
    <w:name w:val="83757C5C25724741A3D1F42D6FD216F3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0">
    <w:name w:val="3D24DA70A9364DD3AADC3A40A6A2B3B620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0">
    <w:name w:val="CB7600DE390F49AEA52740346CFCF01F20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0">
    <w:name w:val="888AE8C8C359458EAFCB2D07242CB90220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0">
    <w:name w:val="3C3FE43836E445D5AA9C26A40D1EE6F42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4">
    <w:name w:val="6E80F99912084AA1BCD365C6E2C4F325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4">
    <w:name w:val="5B2B1C022CD041C5B76B04DC5FF23ED9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4">
    <w:name w:val="3060E09D74BF4E519CD85BDD05D7DC79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4">
    <w:name w:val="FFC4CE15E6C44A3DB573D1B22F10F46D5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4">
    <w:name w:val="62E524DFC26246F4A899881ADD6B1F5D5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4">
    <w:name w:val="024FA33AAE804B8B869958F7543ED672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4">
    <w:name w:val="FEC4BCB501D44236B770BBFBD84C0FC5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4">
    <w:name w:val="D15869FC71254B9A87614E659339B6E1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4">
    <w:name w:val="D81F231AFBF44D478FF432F88C274F435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4">
    <w:name w:val="BC832D738C994FFEA5003377B865B1D4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4">
    <w:name w:val="80283D5CFBA3400FB3149CA92244C443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4">
    <w:name w:val="5A559D716DCF4FC88CAB4C5CD5E2996B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4">
    <w:name w:val="AEEEC81680914DD3A59531EFBB7055BD5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8">
    <w:name w:val="8008F284EFA94C9AB50701372EE91205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7">
    <w:name w:val="B8747DF01AEB416FA5307AE71FF7C754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6">
    <w:name w:val="5627D4272A934157A7E85CC3531897D8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4">
    <w:name w:val="CF146F9947894FFAABA3286021AACA6A5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1">
    <w:name w:val="7ADB6B6D166F4446ADAC758F60ECDA31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4">
    <w:name w:val="E6F16A7D309F4DED88CBC661EED4EAB21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3">
    <w:name w:val="35EACF86AD1D4AC49794D8BA23E3CA041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4">
    <w:name w:val="0440D48A22964540A700D6481064AA30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2">
    <w:name w:val="FE3D166BC6C8445894FC0245DA6AAE3B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4">
    <w:name w:val="6054BD4B29E94EA0990E22840F845C7B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4">
    <w:name w:val="ADCE11804CFC4443882F82CB4F1A26EB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4">
    <w:name w:val="E60A721CFA9E416A94374ABB186241F5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4">
    <w:name w:val="6D1DDFAF5D6F4DDFA3420CA287F80295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CB9C5AB8E5A47C997F0F0608838E564">
    <w:name w:val="5CB9C5AB8E5A47C997F0F0608838E564"/>
    <w:rsid w:val="00A0345A"/>
  </w:style>
  <w:style w:type="paragraph" w:customStyle="1" w:styleId="E20BDF05B06E4AF7ABC32E625044367928">
    <w:name w:val="E20BDF05B06E4AF7ABC32E62504436792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8">
    <w:name w:val="A964151C3B634E0E9A2997DD2E99FD402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0">
    <w:name w:val="F6B7601298D54532B7CE5B4C13747EB43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3">
    <w:name w:val="582F5AE7DECE4BE2AAA24C483B39C552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8">
    <w:name w:val="8159BCDB9EEC495384A9CF446BC3AE4C4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5">
    <w:name w:val="EDB47ADA4BC941B7AC78AFA1A33C44475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1">
    <w:name w:val="813D1205B886450A82F0557FB16FA7AC2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9">
    <w:name w:val="E149006600A24C0192239C42BB1679B8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9">
    <w:name w:val="4B49E71A296F4B618BF2AF7F8DE11C6F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9">
    <w:name w:val="E75516D3537D43CF9FC8B65D4DC5B047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9">
    <w:name w:val="83757C5C25724741A3D1F42D6FD216F3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1">
    <w:name w:val="3D24DA70A9364DD3AADC3A40A6A2B3B621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1">
    <w:name w:val="CB7600DE390F49AEA52740346CFCF01F2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1">
    <w:name w:val="888AE8C8C359458EAFCB2D07242CB90221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1">
    <w:name w:val="3C3FE43836E445D5AA9C26A40D1EE6F42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5">
    <w:name w:val="6E80F99912084AA1BCD365C6E2C4F325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5">
    <w:name w:val="5B2B1C022CD041C5B76B04DC5FF23ED9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5">
    <w:name w:val="3060E09D74BF4E519CD85BDD05D7DC79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5">
    <w:name w:val="FFC4CE15E6C44A3DB573D1B22F10F46D55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5">
    <w:name w:val="62E524DFC26246F4A899881ADD6B1F5D55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5">
    <w:name w:val="024FA33AAE804B8B869958F7543ED672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5">
    <w:name w:val="FEC4BCB501D44236B770BBFBD84C0FC5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5">
    <w:name w:val="D15869FC71254B9A87614E659339B6E1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5">
    <w:name w:val="D81F231AFBF44D478FF432F88C274F435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5">
    <w:name w:val="BC832D738C994FFEA5003377B865B1D4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5">
    <w:name w:val="80283D5CFBA3400FB3149CA92244C443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5">
    <w:name w:val="5A559D716DCF4FC88CAB4C5CD5E2996B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5">
    <w:name w:val="AEEEC81680914DD3A59531EFBB7055BD5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9">
    <w:name w:val="8008F284EFA94C9AB50701372EE91205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8">
    <w:name w:val="B8747DF01AEB416FA5307AE71FF7C754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7">
    <w:name w:val="5627D4272A934157A7E85CC3531897D8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5">
    <w:name w:val="CF146F9947894FFAABA3286021AACA6A55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1">
    <w:name w:val="5CB9C5AB8E5A47C997F0F0608838E564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2">
    <w:name w:val="7ADB6B6D166F4446ADAC758F60ECDA31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5">
    <w:name w:val="E6F16A7D309F4DED88CBC661EED4EAB21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4">
    <w:name w:val="35EACF86AD1D4AC49794D8BA23E3CA041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5">
    <w:name w:val="0440D48A22964540A700D6481064AA30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3">
    <w:name w:val="FE3D166BC6C8445894FC0245DA6AAE3B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5">
    <w:name w:val="6054BD4B29E94EA0990E22840F845C7B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5">
    <w:name w:val="ADCE11804CFC4443882F82CB4F1A26EB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5">
    <w:name w:val="E60A721CFA9E416A94374ABB186241F5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5">
    <w:name w:val="6D1DDFAF5D6F4DDFA3420CA287F80295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274A4F4435D4A57879FBC85DCBAD718">
    <w:name w:val="4274A4F4435D4A57879FBC85DCBAD718"/>
    <w:rsid w:val="00A0345A"/>
  </w:style>
  <w:style w:type="paragraph" w:customStyle="1" w:styleId="E20BDF05B06E4AF7ABC32E625044367929">
    <w:name w:val="E20BDF05B06E4AF7ABC32E62504436792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9">
    <w:name w:val="A964151C3B634E0E9A2997DD2E99FD402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1">
    <w:name w:val="F6B7601298D54532B7CE5B4C13747EB43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4">
    <w:name w:val="582F5AE7DECE4BE2AAA24C483B39C552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9">
    <w:name w:val="8159BCDB9EEC495384A9CF446BC3AE4C4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6">
    <w:name w:val="EDB47ADA4BC941B7AC78AFA1A33C44475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2">
    <w:name w:val="813D1205B886450A82F0557FB16FA7AC2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0">
    <w:name w:val="E149006600A24C0192239C42BB1679B8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0">
    <w:name w:val="4B49E71A296F4B618BF2AF7F8DE11C6F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0">
    <w:name w:val="E75516D3537D43CF9FC8B65D4DC5B047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0">
    <w:name w:val="83757C5C25724741A3D1F42D6FD216F3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2">
    <w:name w:val="3D24DA70A9364DD3AADC3A40A6A2B3B62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2">
    <w:name w:val="CB7600DE390F49AEA52740346CFCF01F2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2">
    <w:name w:val="888AE8C8C359458EAFCB2D07242CB9022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2">
    <w:name w:val="3C3FE43836E445D5AA9C26A40D1EE6F42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6">
    <w:name w:val="6E80F99912084AA1BCD365C6E2C4F325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6">
    <w:name w:val="5B2B1C022CD041C5B76B04DC5FF23ED9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6">
    <w:name w:val="3060E09D74BF4E519CD85BDD05D7DC79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6">
    <w:name w:val="FFC4CE15E6C44A3DB573D1B22F10F46D56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6">
    <w:name w:val="62E524DFC26246F4A899881ADD6B1F5D56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6">
    <w:name w:val="024FA33AAE804B8B869958F7543ED672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6">
    <w:name w:val="FEC4BCB501D44236B770BBFBD84C0FC5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6">
    <w:name w:val="D15869FC71254B9A87614E659339B6E1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6">
    <w:name w:val="D81F231AFBF44D478FF432F88C274F435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6">
    <w:name w:val="BC832D738C994FFEA5003377B865B1D4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6">
    <w:name w:val="80283D5CFBA3400FB3149CA92244C443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6">
    <w:name w:val="5A559D716DCF4FC88CAB4C5CD5E2996B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6">
    <w:name w:val="AEEEC81680914DD3A59531EFBB7055BD5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0">
    <w:name w:val="8008F284EFA94C9AB50701372EE91205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9">
    <w:name w:val="B8747DF01AEB416FA5307AE71FF7C754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8">
    <w:name w:val="5627D4272A934157A7E85CC3531897D8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6">
    <w:name w:val="CF146F9947894FFAABA3286021AACA6A56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2">
    <w:name w:val="5CB9C5AB8E5A47C997F0F0608838E564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3">
    <w:name w:val="7ADB6B6D166F4446ADAC758F60ECDA311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6">
    <w:name w:val="E6F16A7D309F4DED88CBC661EED4EAB21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5">
    <w:name w:val="35EACF86AD1D4AC49794D8BA23E3CA041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6">
    <w:name w:val="0440D48A22964540A700D6481064AA30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4">
    <w:name w:val="FE3D166BC6C8445894FC0245DA6AAE3B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6">
    <w:name w:val="6054BD4B29E94EA0990E22840F845C7B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6">
    <w:name w:val="ADCE11804CFC4443882F82CB4F1A26EB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6">
    <w:name w:val="E60A721CFA9E416A94374ABB186241F5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6">
    <w:name w:val="6D1DDFAF5D6F4DDFA3420CA287F80295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72A8E0A0025D474A8B3664FA155ADF1D">
    <w:name w:val="72A8E0A0025D474A8B3664FA155ADF1D"/>
    <w:rsid w:val="00A0345A"/>
  </w:style>
  <w:style w:type="paragraph" w:customStyle="1" w:styleId="5DCF3D7CC56D4181A7191017748EC126">
    <w:name w:val="5DCF3D7CC56D4181A7191017748EC126"/>
    <w:rsid w:val="00A0345A"/>
  </w:style>
  <w:style w:type="paragraph" w:customStyle="1" w:styleId="E20BDF05B06E4AF7ABC32E625044367930">
    <w:name w:val="E20BDF05B06E4AF7ABC32E62504436793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30">
    <w:name w:val="A964151C3B634E0E9A2997DD2E99FD403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2">
    <w:name w:val="F6B7601298D54532B7CE5B4C13747EB43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5">
    <w:name w:val="582F5AE7DECE4BE2AAA24C483B39C552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50">
    <w:name w:val="8159BCDB9EEC495384A9CF446BC3AE4C5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7">
    <w:name w:val="EDB47ADA4BC941B7AC78AFA1A33C44475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3">
    <w:name w:val="813D1205B886450A82F0557FB16FA7AC2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1">
    <w:name w:val="E149006600A24C0192239C42BB1679B8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1">
    <w:name w:val="4B49E71A296F4B618BF2AF7F8DE11C6F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1">
    <w:name w:val="E75516D3537D43CF9FC8B65D4DC5B047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1">
    <w:name w:val="83757C5C25724741A3D1F42D6FD216F3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3">
    <w:name w:val="3D24DA70A9364DD3AADC3A40A6A2B3B62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3">
    <w:name w:val="CB7600DE390F49AEA52740346CFCF01F2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3">
    <w:name w:val="888AE8C8C359458EAFCB2D07242CB9022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3">
    <w:name w:val="3C3FE43836E445D5AA9C26A40D1EE6F42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7">
    <w:name w:val="6E80F99912084AA1BCD365C6E2C4F325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7">
    <w:name w:val="5B2B1C022CD041C5B76B04DC5FF23ED9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7">
    <w:name w:val="3060E09D74BF4E519CD85BDD05D7DC79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7">
    <w:name w:val="FFC4CE15E6C44A3DB573D1B22F10F46D57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7">
    <w:name w:val="62E524DFC26246F4A899881ADD6B1F5D57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7">
    <w:name w:val="024FA33AAE804B8B869958F7543ED672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7">
    <w:name w:val="FEC4BCB501D44236B770BBFBD84C0FC5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7">
    <w:name w:val="D15869FC71254B9A87614E659339B6E1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7">
    <w:name w:val="D81F231AFBF44D478FF432F88C274F435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7">
    <w:name w:val="BC832D738C994FFEA5003377B865B1D4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7">
    <w:name w:val="80283D5CFBA3400FB3149CA92244C443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7">
    <w:name w:val="5A559D716DCF4FC88CAB4C5CD5E2996B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7">
    <w:name w:val="AEEEC81680914DD3A59531EFBB7055BD5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1">
    <w:name w:val="8008F284EFA94C9AB50701372EE91205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10">
    <w:name w:val="B8747DF01AEB416FA5307AE71FF7C754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9">
    <w:name w:val="5627D4272A934157A7E85CC3531897D8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7">
    <w:name w:val="CF146F9947894FFAABA3286021AACA6A57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3">
    <w:name w:val="5CB9C5AB8E5A47C997F0F0608838E564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4">
    <w:name w:val="7ADB6B6D166F4446ADAC758F60ECDA311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7">
    <w:name w:val="E6F16A7D309F4DED88CBC661EED4EAB21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6">
    <w:name w:val="35EACF86AD1D4AC49794D8BA23E3CA041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DCF3D7CC56D4181A7191017748EC1261">
    <w:name w:val="5DCF3D7CC56D4181A7191017748EC126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0D48A22964540A700D6481064AA3017">
    <w:name w:val="0440D48A22964540A700D6481064AA30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5">
    <w:name w:val="FE3D166BC6C8445894FC0245DA6AAE3B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7">
    <w:name w:val="6054BD4B29E94EA0990E22840F845C7B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7">
    <w:name w:val="ADCE11804CFC4443882F82CB4F1A26EB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7">
    <w:name w:val="E60A721CFA9E416A94374ABB186241F5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7">
    <w:name w:val="6D1DDFAF5D6F4DDFA3420CA287F80295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31">
    <w:name w:val="E20BDF05B06E4AF7ABC32E62504436793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31">
    <w:name w:val="A964151C3B634E0E9A2997DD2E99FD403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3">
    <w:name w:val="F6B7601298D54532B7CE5B4C13747EB43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6">
    <w:name w:val="582F5AE7DECE4BE2AAA24C483B39C552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51">
    <w:name w:val="8159BCDB9EEC495384A9CF446BC3AE4C5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8">
    <w:name w:val="EDB47ADA4BC941B7AC78AFA1A33C44475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4">
    <w:name w:val="813D1205B886450A82F0557FB16FA7AC2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2">
    <w:name w:val="E149006600A24C0192239C42BB1679B8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2">
    <w:name w:val="4B49E71A296F4B618BF2AF7F8DE11C6F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2">
    <w:name w:val="E75516D3537D43CF9FC8B65D4DC5B047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2">
    <w:name w:val="83757C5C25724741A3D1F42D6FD216F3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4">
    <w:name w:val="3D24DA70A9364DD3AADC3A40A6A2B3B62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4">
    <w:name w:val="CB7600DE390F49AEA52740346CFCF01F2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4">
    <w:name w:val="888AE8C8C359458EAFCB2D07242CB9022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4">
    <w:name w:val="3C3FE43836E445D5AA9C26A40D1EE6F42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8">
    <w:name w:val="6E80F99912084AA1BCD365C6E2C4F325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8">
    <w:name w:val="5B2B1C022CD041C5B76B04DC5FF23ED9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8">
    <w:name w:val="3060E09D74BF4E519CD85BDD05D7DC79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8">
    <w:name w:val="FFC4CE15E6C44A3DB573D1B22F10F46D5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8">
    <w:name w:val="62E524DFC26246F4A899881ADD6B1F5D5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8">
    <w:name w:val="024FA33AAE804B8B869958F7543ED672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8">
    <w:name w:val="FEC4BCB501D44236B770BBFBD84C0FC5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8">
    <w:name w:val="D15869FC71254B9A87614E659339B6E1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8">
    <w:name w:val="D81F231AFBF44D478FF432F88C274F435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8">
    <w:name w:val="BC832D738C994FFEA5003377B865B1D4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8">
    <w:name w:val="80283D5CFBA3400FB3149CA92244C443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8">
    <w:name w:val="5A559D716DCF4FC88CAB4C5CD5E2996B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8">
    <w:name w:val="AEEEC81680914DD3A59531EFBB7055BD5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2">
    <w:name w:val="8008F284EFA94C9AB50701372EE91205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11">
    <w:name w:val="B8747DF01AEB416FA5307AE71FF7C754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10">
    <w:name w:val="5627D4272A934157A7E85CC3531897D8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8">
    <w:name w:val="CF146F9947894FFAABA3286021AACA6A5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4">
    <w:name w:val="5CB9C5AB8E5A47C997F0F0608838E564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5">
    <w:name w:val="7ADB6B6D166F4446ADAC758F60ECDA311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8">
    <w:name w:val="E6F16A7D309F4DED88CBC661EED4EAB21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7">
    <w:name w:val="35EACF86AD1D4AC49794D8BA23E3CA041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DCF3D7CC56D4181A7191017748EC1262">
    <w:name w:val="5DCF3D7CC56D4181A7191017748EC126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0D48A22964540A700D6481064AA3018">
    <w:name w:val="0440D48A22964540A700D6481064AA30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6">
    <w:name w:val="FE3D166BC6C8445894FC0245DA6AAE3B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8">
    <w:name w:val="6054BD4B29E94EA0990E22840F845C7B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8">
    <w:name w:val="ADCE11804CFC4443882F82CB4F1A26EB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8">
    <w:name w:val="E60A721CFA9E416A94374ABB186241F5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8">
    <w:name w:val="6D1DDFAF5D6F4DDFA3420CA287F80295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uiPriority="39"/>
    <w:lsdException w:name="toc 5" w:uiPriority="39"/>
    <w:lsdException w:name="toc 6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sid w:val="00A0345A"/>
    <w:rPr>
      <w:color w:val="808080"/>
    </w:rPr>
  </w:style>
  <w:style w:type="paragraph" w:customStyle="1" w:styleId="89F4BA5C5B7B4FDDB42FCB9BA50C30B9">
    <w:name w:val="89F4BA5C5B7B4FDDB42FCB9BA50C30B9"/>
  </w:style>
  <w:style w:type="paragraph" w:customStyle="1" w:styleId="F1B98FC5441F44E983895E735EC46A08">
    <w:name w:val="F1B98FC5441F44E983895E735EC46A08"/>
  </w:style>
  <w:style w:type="paragraph" w:customStyle="1" w:styleId="BFEDEAA15C1D45FD8D135F56D349B024">
    <w:name w:val="BFEDEAA15C1D45FD8D135F56D349B024"/>
  </w:style>
  <w:style w:type="paragraph" w:customStyle="1" w:styleId="EDB47ADA4BC941B7AC78AFA1A33C4447">
    <w:name w:val="EDB47ADA4BC941B7AC78AFA1A33C4447"/>
  </w:style>
  <w:style w:type="paragraph" w:customStyle="1" w:styleId="a5">
    <w:name w:val="Текст адреса"/>
    <w:basedOn w:val="a6"/>
    <w:uiPriority w:val="2"/>
    <w:qFormat/>
    <w:rsid w:val="00AE7BF8"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6A89BD259A8A471E925419FA4C4BCAE5">
    <w:name w:val="6A89BD259A8A471E925419FA4C4BCAE5"/>
  </w:style>
  <w:style w:type="paragraph" w:customStyle="1" w:styleId="a7">
    <w:name w:val="Текст подраздела"/>
    <w:basedOn w:val="a0"/>
    <w:uiPriority w:val="5"/>
    <w:qFormat/>
    <w:rsid w:val="003674C6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E94655C201E41E1BBF66C522F6651C5">
    <w:name w:val="9E94655C201E41E1BBF66C522F6651C5"/>
  </w:style>
  <w:style w:type="paragraph" w:customStyle="1" w:styleId="a8">
    <w:name w:val="Дата подраздела"/>
    <w:basedOn w:val="a9"/>
    <w:link w:val="aa"/>
    <w:uiPriority w:val="4"/>
    <w:qFormat/>
    <w:rsid w:val="00A0345A"/>
    <w:rPr>
      <w:color w:val="4F81BD" w:themeColor="accent1"/>
      <w:sz w:val="18"/>
    </w:rPr>
  </w:style>
  <w:style w:type="character" w:customStyle="1" w:styleId="aa">
    <w:name w:val="Дата подраздела (знак)"/>
    <w:basedOn w:val="a1"/>
    <w:link w:val="a8"/>
    <w:uiPriority w:val="4"/>
    <w:rsid w:val="00A0345A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6E80F99912084AA1BCD365C6E2C4F325">
    <w:name w:val="6E80F99912084AA1BCD365C6E2C4F325"/>
  </w:style>
  <w:style w:type="paragraph" w:customStyle="1" w:styleId="5B2B1C022CD041C5B76B04DC5FF23ED9">
    <w:name w:val="5B2B1C022CD041C5B76B04DC5FF23ED9"/>
  </w:style>
  <w:style w:type="paragraph" w:customStyle="1" w:styleId="3060E09D74BF4E519CD85BDD05D7DC79">
    <w:name w:val="3060E09D74BF4E519CD85BDD05D7DC79"/>
  </w:style>
  <w:style w:type="paragraph" w:styleId="a">
    <w:name w:val="List Bullet"/>
    <w:basedOn w:val="a0"/>
    <w:uiPriority w:val="36"/>
    <w:unhideWhenUsed/>
    <w:qFormat/>
    <w:rsid w:val="00A0345A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FC4CE15E6C44A3DB573D1B22F10F46D">
    <w:name w:val="FFC4CE15E6C44A3DB573D1B22F10F46D"/>
  </w:style>
  <w:style w:type="paragraph" w:styleId="ab">
    <w:name w:val="Normal (Web)"/>
    <w:basedOn w:val="a0"/>
    <w:uiPriority w:val="99"/>
    <w:unhideWhenUsed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">
    <w:name w:val="62E524DFC26246F4A899881ADD6B1F5D"/>
  </w:style>
  <w:style w:type="paragraph" w:customStyle="1" w:styleId="024FA33AAE804B8B869958F7543ED672">
    <w:name w:val="024FA33AAE804B8B869958F7543ED672"/>
  </w:style>
  <w:style w:type="paragraph" w:customStyle="1" w:styleId="FEC4BCB501D44236B770BBFBD84C0FC5">
    <w:name w:val="FEC4BCB501D44236B770BBFBD84C0FC5"/>
  </w:style>
  <w:style w:type="paragraph" w:customStyle="1" w:styleId="D15869FC71254B9A87614E659339B6E1">
    <w:name w:val="D15869FC71254B9A87614E659339B6E1"/>
  </w:style>
  <w:style w:type="paragraph" w:customStyle="1" w:styleId="D81F231AFBF44D478FF432F88C274F43">
    <w:name w:val="D81F231AFBF44D478FF432F88C274F43"/>
  </w:style>
  <w:style w:type="paragraph" w:customStyle="1" w:styleId="273A04A2C64947C492B41BEB70BEC6D5">
    <w:name w:val="273A04A2C64947C492B41BEB70BEC6D5"/>
  </w:style>
  <w:style w:type="paragraph" w:customStyle="1" w:styleId="BC832D738C994FFEA5003377B865B1D4">
    <w:name w:val="BC832D738C994FFEA5003377B865B1D4"/>
  </w:style>
  <w:style w:type="paragraph" w:customStyle="1" w:styleId="80283D5CFBA3400FB3149CA92244C443">
    <w:name w:val="80283D5CFBA3400FB3149CA92244C443"/>
  </w:style>
  <w:style w:type="paragraph" w:customStyle="1" w:styleId="5A559D716DCF4FC88CAB4C5CD5E2996B">
    <w:name w:val="5A559D716DCF4FC88CAB4C5CD5E2996B"/>
  </w:style>
  <w:style w:type="paragraph" w:customStyle="1" w:styleId="AEEEC81680914DD3A59531EFBB7055BD">
    <w:name w:val="AEEEC81680914DD3A59531EFBB7055BD"/>
  </w:style>
  <w:style w:type="paragraph" w:customStyle="1" w:styleId="443A12B3FDA845879BBD30C6ABED6266">
    <w:name w:val="443A12B3FDA845879BBD30C6ABED6266"/>
  </w:style>
  <w:style w:type="paragraph" w:customStyle="1" w:styleId="D15BB485822C435C91A8E8D9907FA228">
    <w:name w:val="D15BB485822C435C91A8E8D9907FA228"/>
  </w:style>
  <w:style w:type="paragraph" w:customStyle="1" w:styleId="9274D3343ADE409C900F1E120B7D6780">
    <w:name w:val="9274D3343ADE409C900F1E120B7D6780"/>
  </w:style>
  <w:style w:type="paragraph" w:customStyle="1" w:styleId="891D9990045B43AEBF73A16C464591A9">
    <w:name w:val="891D9990045B43AEBF73A16C464591A9"/>
  </w:style>
  <w:style w:type="paragraph" w:customStyle="1" w:styleId="708BA222516C4C648836EFDCF0B53585">
    <w:name w:val="708BA222516C4C648836EFDCF0B53585"/>
  </w:style>
  <w:style w:type="paragraph" w:customStyle="1" w:styleId="F37FCDF90AA84F5CA915E3AFD5F5EB1B">
    <w:name w:val="F37FCDF90AA84F5CA915E3AFD5F5EB1B"/>
  </w:style>
  <w:style w:type="paragraph" w:customStyle="1" w:styleId="CD9E86A2BA2643A3A94697FACDA68819">
    <w:name w:val="CD9E86A2BA2643A3A94697FACDA68819"/>
  </w:style>
  <w:style w:type="paragraph" w:customStyle="1" w:styleId="CF146F9947894FFAABA3286021AACA6A">
    <w:name w:val="CF146F9947894FFAABA3286021AACA6A"/>
  </w:style>
  <w:style w:type="paragraph" w:customStyle="1" w:styleId="E72629E69E104A7C8EB6911D573C77FD">
    <w:name w:val="E72629E69E104A7C8EB6911D573C77FD"/>
  </w:style>
  <w:style w:type="paragraph" w:customStyle="1" w:styleId="BFEDEAA15C1D45FD8D135F56D349B0241">
    <w:name w:val="BFEDEAA15C1D45FD8D135F56D349B0241"/>
    <w:rsid w:val="0056544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">
    <w:name w:val="EDB47ADA4BC941B7AC78AFA1A33C44471"/>
    <w:rsid w:val="0056544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56544A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544A"/>
    <w:rPr>
      <w:rFonts w:ascii="Tahoma" w:eastAsiaTheme="minorHAnsi" w:hAnsi="Tahoma" w:cs="Tahoma"/>
      <w:color w:val="000000" w:themeColor="text1"/>
      <w:sz w:val="16"/>
      <w:szCs w:val="16"/>
    </w:rPr>
  </w:style>
  <w:style w:type="paragraph" w:customStyle="1" w:styleId="6A89BD259A8A471E925419FA4C4BCAE51">
    <w:name w:val="6A89BD259A8A471E925419FA4C4BCAE51"/>
    <w:rsid w:val="0056544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">
    <w:name w:val="Раздел"/>
    <w:basedOn w:val="a0"/>
    <w:next w:val="a0"/>
    <w:link w:val="ae"/>
    <w:uiPriority w:val="1"/>
    <w:qFormat/>
    <w:rsid w:val="0056544A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character" w:customStyle="1" w:styleId="ae">
    <w:name w:val="Раздел (знак)"/>
    <w:basedOn w:val="a1"/>
    <w:link w:val="a9"/>
    <w:uiPriority w:val="1"/>
    <w:rsid w:val="0056544A"/>
    <w:rPr>
      <w:rFonts w:asciiTheme="majorHAnsi" w:eastAsiaTheme="minorHAnsi" w:hAnsiTheme="majorHAnsi" w:cs="Times New Roman"/>
      <w:b/>
      <w:color w:val="C0504D" w:themeColor="accent2"/>
      <w:sz w:val="24"/>
      <w:szCs w:val="20"/>
    </w:rPr>
  </w:style>
  <w:style w:type="paragraph" w:customStyle="1" w:styleId="9E94655C201E41E1BBF66C522F6651C51">
    <w:name w:val="9E94655C201E41E1BBF66C522F6651C5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">
    <w:name w:val="6E80F99912084AA1BCD365C6E2C4F325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">
    <w:name w:val="5B2B1C022CD041C5B76B04DC5FF23ED9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">
    <w:name w:val="3060E09D74BF4E519CD85BDD05D7DC79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styleId="af">
    <w:name w:val="Hyperlink"/>
    <w:basedOn w:val="a1"/>
    <w:uiPriority w:val="99"/>
    <w:semiHidden/>
    <w:unhideWhenUsed/>
    <w:rsid w:val="0056544A"/>
    <w:rPr>
      <w:color w:val="0000FF" w:themeColor="hyperlink"/>
      <w:u w:val="single"/>
    </w:rPr>
  </w:style>
  <w:style w:type="paragraph" w:customStyle="1" w:styleId="FFC4CE15E6C44A3DB573D1B22F10F46D1">
    <w:name w:val="FFC4CE15E6C44A3DB573D1B22F10F46D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0"/>
    <w:next w:val="a0"/>
    <w:uiPriority w:val="35"/>
    <w:unhideWhenUsed/>
    <w:rsid w:val="0056544A"/>
    <w:pPr>
      <w:spacing w:after="0" w:line="240" w:lineRule="auto"/>
    </w:pPr>
    <w:rPr>
      <w:rFonts w:asciiTheme="majorHAnsi" w:eastAsiaTheme="minorHAnsi" w:hAnsiTheme="majorHAnsi" w:cs="Times New Roman"/>
      <w:bCs/>
      <w:color w:val="C0504D" w:themeColor="accent2"/>
      <w:sz w:val="16"/>
      <w:szCs w:val="16"/>
    </w:rPr>
  </w:style>
  <w:style w:type="paragraph" w:customStyle="1" w:styleId="62E524DFC26246F4A899881ADD6B1F5D1">
    <w:name w:val="62E524DFC26246F4A899881ADD6B1F5D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">
    <w:name w:val="024FA33AAE804B8B869958F7543ED672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">
    <w:name w:val="FEC4BCB501D44236B770BBFBD84C0FC5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">
    <w:name w:val="D15869FC71254B9A87614E659339B6E1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">
    <w:name w:val="D81F231AFBF44D478FF432F88C274F431"/>
    <w:rsid w:val="0056544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">
    <w:name w:val="BC832D738C994FFEA5003377B865B1D4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">
    <w:name w:val="80283D5CFBA3400FB3149CA92244C443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">
    <w:name w:val="5A559D716DCF4FC88CAB4C5CD5E2996B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">
    <w:name w:val="AEEEC81680914DD3A59531EFBB7055BD1"/>
    <w:rsid w:val="0056544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">
    <w:name w:val="9274D3343ADE409C900F1E120B7D6780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af1">
    <w:name w:val="Intense Quote"/>
    <w:basedOn w:val="a0"/>
    <w:link w:val="af2"/>
    <w:uiPriority w:val="30"/>
    <w:qFormat/>
    <w:rsid w:val="0056544A"/>
    <w:pPr>
      <w:pBdr>
        <w:top w:val="single" w:sz="6" w:space="10" w:color="943634" w:themeColor="accent2" w:themeShade="BF"/>
        <w:left w:val="single" w:sz="6" w:space="10" w:color="943634" w:themeColor="accent2" w:themeShade="BF"/>
        <w:bottom w:val="single" w:sz="6" w:space="10" w:color="943634" w:themeColor="accent2" w:themeShade="BF"/>
        <w:right w:val="single" w:sz="6" w:space="10" w:color="943634" w:themeColor="accent2" w:themeShade="BF"/>
      </w:pBdr>
      <w:shd w:val="clear" w:color="auto" w:fill="C0504D" w:themeFill="accent2"/>
      <w:ind w:left="720" w:right="720"/>
      <w:jc w:val="center"/>
    </w:pPr>
    <w:rPr>
      <w:rFonts w:asciiTheme="majorHAnsi" w:eastAsiaTheme="minorHAnsi" w:hAnsiTheme="majorHAnsi" w:cs="Times New Roman"/>
      <w:i/>
      <w:color w:val="FFFFFF" w:themeColor="background1"/>
      <w:sz w:val="20"/>
      <w:szCs w:val="20"/>
    </w:rPr>
  </w:style>
  <w:style w:type="character" w:customStyle="1" w:styleId="af2">
    <w:name w:val="Выделенная цитата Знак"/>
    <w:basedOn w:val="a1"/>
    <w:link w:val="af1"/>
    <w:uiPriority w:val="30"/>
    <w:rsid w:val="0056544A"/>
    <w:rPr>
      <w:rFonts w:asciiTheme="majorHAnsi" w:eastAsiaTheme="minorHAnsi" w:hAnsiTheme="majorHAnsi" w:cs="Times New Roman"/>
      <w:i/>
      <w:color w:val="FFFFFF" w:themeColor="background1"/>
      <w:sz w:val="20"/>
      <w:szCs w:val="20"/>
      <w:shd w:val="clear" w:color="auto" w:fill="C0504D" w:themeFill="accent2"/>
    </w:rPr>
  </w:style>
  <w:style w:type="paragraph" w:customStyle="1" w:styleId="891D9990045B43AEBF73A16C464591A91">
    <w:name w:val="891D9990045B43AEBF73A16C464591A9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">
    <w:name w:val="F37FCDF90AA84F5CA915E3AFD5F5EB1B1"/>
    <w:rsid w:val="0056544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5">
    <w:name w:val="List Bullet 5"/>
    <w:basedOn w:val="a0"/>
    <w:uiPriority w:val="36"/>
    <w:semiHidden/>
    <w:unhideWhenUsed/>
    <w:qFormat/>
    <w:rsid w:val="0056544A"/>
    <w:pPr>
      <w:numPr>
        <w:numId w:val="2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1">
    <w:name w:val="CF146F9947894FFAABA3286021AACA6A1"/>
    <w:rsid w:val="00565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77EC911440DCA297E63D62FFFEC8">
    <w:name w:val="4C0477EC911440DCA297E63D62FFFEC8"/>
    <w:rsid w:val="0056544A"/>
  </w:style>
  <w:style w:type="paragraph" w:customStyle="1" w:styleId="4C0477EC911440DCA297E63D62FFFEC81">
    <w:name w:val="4C0477EC911440DCA297E63D62FFFEC81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BFEDEAA15C1D45FD8D135F56D349B0242">
    <w:name w:val="BFEDEAA15C1D45FD8D135F56D349B0242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">
    <w:name w:val="EDB47ADA4BC941B7AC78AFA1A33C44472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3">
    <w:name w:val="toc 3"/>
    <w:basedOn w:val="a0"/>
    <w:next w:val="a0"/>
    <w:autoRedefine/>
    <w:uiPriority w:val="99"/>
    <w:semiHidden/>
    <w:unhideWhenUsed/>
    <w:qFormat/>
    <w:rsid w:val="009537F5"/>
    <w:pPr>
      <w:tabs>
        <w:tab w:val="right" w:leader="dot" w:pos="8630"/>
      </w:tabs>
      <w:spacing w:after="40" w:line="240" w:lineRule="auto"/>
      <w:ind w:left="446"/>
    </w:pPr>
    <w:rPr>
      <w:rFonts w:eastAsiaTheme="minorHAnsi" w:cs="Times New Roman"/>
      <w:smallCaps/>
      <w:color w:val="000000" w:themeColor="text1"/>
      <w:sz w:val="20"/>
      <w:szCs w:val="20"/>
    </w:rPr>
  </w:style>
  <w:style w:type="paragraph" w:customStyle="1" w:styleId="6A89BD259A8A471E925419FA4C4BCAE52">
    <w:name w:val="6A89BD259A8A471E925419FA4C4BCAE52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6">
    <w:name w:val="toc 6"/>
    <w:basedOn w:val="a0"/>
    <w:next w:val="a0"/>
    <w:autoRedefine/>
    <w:uiPriority w:val="99"/>
    <w:semiHidden/>
    <w:unhideWhenUsed/>
    <w:qFormat/>
    <w:rsid w:val="009537F5"/>
    <w:pPr>
      <w:tabs>
        <w:tab w:val="right" w:leader="dot" w:pos="8630"/>
      </w:tabs>
      <w:spacing w:after="40" w:line="240" w:lineRule="auto"/>
      <w:ind w:left="1094"/>
    </w:pPr>
    <w:rPr>
      <w:rFonts w:eastAsiaTheme="minorHAnsi" w:cs="Times New Roman"/>
      <w:smallCaps/>
      <w:color w:val="000000" w:themeColor="text1"/>
      <w:sz w:val="20"/>
      <w:szCs w:val="20"/>
    </w:rPr>
  </w:style>
  <w:style w:type="paragraph" w:customStyle="1" w:styleId="9E94655C201E41E1BBF66C522F6651C52">
    <w:name w:val="9E94655C201E41E1BBF66C522F6651C5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">
    <w:name w:val="6E80F99912084AA1BCD365C6E2C4F325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">
    <w:name w:val="5B2B1C022CD041C5B76B04DC5FF23ED9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">
    <w:name w:val="3060E09D74BF4E519CD85BDD05D7DC79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styleId="af3">
    <w:name w:val="Subtitle"/>
    <w:basedOn w:val="a0"/>
    <w:link w:val="af4"/>
    <w:uiPriority w:val="11"/>
    <w:unhideWhenUsed/>
    <w:qFormat/>
    <w:rsid w:val="009537F5"/>
    <w:pPr>
      <w:spacing w:after="720" w:line="240" w:lineRule="auto"/>
    </w:pPr>
    <w:rPr>
      <w:rFonts w:asciiTheme="majorHAnsi" w:eastAsiaTheme="minorHAnsi" w:hAnsiTheme="majorHAnsi"/>
      <w:color w:val="C0504D" w:themeColor="accent2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9537F5"/>
    <w:rPr>
      <w:rFonts w:asciiTheme="majorHAnsi" w:eastAsiaTheme="minorHAnsi" w:hAnsiTheme="majorHAnsi"/>
      <w:color w:val="C0504D" w:themeColor="accent2"/>
      <w:sz w:val="24"/>
      <w:szCs w:val="24"/>
    </w:rPr>
  </w:style>
  <w:style w:type="paragraph" w:customStyle="1" w:styleId="FFC4CE15E6C44A3DB573D1B22F10F46D2">
    <w:name w:val="FFC4CE15E6C44A3DB573D1B22F10F46D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link w:val="af6"/>
    <w:uiPriority w:val="10"/>
    <w:unhideWhenUsed/>
    <w:qFormat/>
    <w:rsid w:val="009537F5"/>
    <w:pPr>
      <w:spacing w:line="240" w:lineRule="auto"/>
    </w:pPr>
    <w:rPr>
      <w:rFonts w:asciiTheme="majorHAnsi" w:eastAsiaTheme="minorHAnsi" w:hAnsiTheme="majorHAnsi" w:cs="Times New Roman"/>
      <w:color w:val="C0504D" w:themeColor="accent2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9537F5"/>
    <w:rPr>
      <w:rFonts w:asciiTheme="majorHAnsi" w:eastAsiaTheme="minorHAnsi" w:hAnsiTheme="majorHAnsi" w:cs="Times New Roman"/>
      <w:color w:val="C0504D" w:themeColor="accent2"/>
      <w:sz w:val="52"/>
      <w:szCs w:val="52"/>
    </w:rPr>
  </w:style>
  <w:style w:type="paragraph" w:customStyle="1" w:styleId="62E524DFC26246F4A899881ADD6B1F5D2">
    <w:name w:val="62E524DFC26246F4A899881ADD6B1F5D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">
    <w:name w:val="024FA33AAE804B8B869958F7543ED672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">
    <w:name w:val="FEC4BCB501D44236B770BBFBD84C0FC5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">
    <w:name w:val="D15869FC71254B9A87614E659339B6E1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">
    <w:name w:val="D81F231AFBF44D478FF432F88C274F432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">
    <w:name w:val="BC832D738C994FFEA5003377B865B1D4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">
    <w:name w:val="80283D5CFBA3400FB3149CA92244C443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">
    <w:name w:val="5A559D716DCF4FC88CAB4C5CD5E2996B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">
    <w:name w:val="AEEEC81680914DD3A59531EFBB7055BD2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">
    <w:name w:val="9274D3343ADE409C900F1E120B7D6780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">
    <w:name w:val="891D9990045B43AEBF73A16C464591A9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">
    <w:name w:val="F37FCDF90AA84F5CA915E3AFD5F5EB1B2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f7">
    <w:name w:val="Верхний колонтитул правой страницы"/>
    <w:basedOn w:val="af8"/>
    <w:uiPriority w:val="35"/>
    <w:semiHidden/>
    <w:unhideWhenUsed/>
    <w:qFormat/>
    <w:rsid w:val="009537F5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styleId="af8">
    <w:name w:val="header"/>
    <w:basedOn w:val="a0"/>
    <w:link w:val="af9"/>
    <w:uiPriority w:val="99"/>
    <w:semiHidden/>
    <w:unhideWhenUsed/>
    <w:rsid w:val="0095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9537F5"/>
  </w:style>
  <w:style w:type="paragraph" w:customStyle="1" w:styleId="CF146F9947894FFAABA3286021AACA6A2">
    <w:name w:val="CF146F9947894FFAABA3286021AACA6A2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AA15C1D45FD8D135F56D349B0243">
    <w:name w:val="BFEDEAA15C1D45FD8D135F56D349B0243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">
    <w:name w:val="EDB47ADA4BC941B7AC78AFA1A33C44473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A89BD259A8A471E925419FA4C4BCAE53">
    <w:name w:val="6A89BD259A8A471E925419FA4C4BCAE53"/>
    <w:rsid w:val="009537F5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">
    <w:name w:val="9E94655C201E41E1BBF66C522F6651C5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">
    <w:name w:val="6E80F99912084AA1BCD365C6E2C4F325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">
    <w:name w:val="5B2B1C022CD041C5B76B04DC5FF23ED9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">
    <w:name w:val="3060E09D74BF4E519CD85BDD05D7DC79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">
    <w:name w:val="FFC4CE15E6C44A3DB573D1B22F10F46D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">
    <w:name w:val="62E524DFC26246F4A899881ADD6B1F5D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">
    <w:name w:val="024FA33AAE804B8B869958F7543ED672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">
    <w:name w:val="FEC4BCB501D44236B770BBFBD84C0FC5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">
    <w:name w:val="D15869FC71254B9A87614E659339B6E1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">
    <w:name w:val="D81F231AFBF44D478FF432F88C274F433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">
    <w:name w:val="BC832D738C994FFEA5003377B865B1D4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">
    <w:name w:val="80283D5CFBA3400FB3149CA92244C443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">
    <w:name w:val="5A559D716DCF4FC88CAB4C5CD5E2996B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">
    <w:name w:val="AEEEC81680914DD3A59531EFBB7055BD3"/>
    <w:rsid w:val="009537F5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">
    <w:name w:val="9274D3343ADE409C900F1E120B7D6780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">
    <w:name w:val="891D9990045B43AEBF73A16C464591A9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">
    <w:name w:val="F37FCDF90AA84F5CA915E3AFD5F5EB1B3"/>
    <w:rsid w:val="009537F5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">
    <w:name w:val="CF146F9947894FFAABA3286021AACA6A3"/>
    <w:rsid w:val="00953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AA15C1D45FD8D135F56D349B0244">
    <w:name w:val="BFEDEAA15C1D45FD8D135F56D349B0244"/>
    <w:rsid w:val="0020599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">
    <w:name w:val="EDB47ADA4BC941B7AC78AFA1A33C44474"/>
    <w:rsid w:val="0020599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A89BD259A8A471E925419FA4C4BCAE54">
    <w:name w:val="6A89BD259A8A471E925419FA4C4BCAE54"/>
    <w:rsid w:val="0020599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4">
    <w:name w:val="9E94655C201E41E1BBF66C522F6651C5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4">
    <w:name w:val="6E80F99912084AA1BCD365C6E2C4F325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">
    <w:name w:val="5B2B1C022CD041C5B76B04DC5FF23ED9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">
    <w:name w:val="3060E09D74BF4E519CD85BDD05D7DC79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">
    <w:name w:val="FFC4CE15E6C44A3DB573D1B22F10F46D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">
    <w:name w:val="62E524DFC26246F4A899881ADD6B1F5D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">
    <w:name w:val="024FA33AAE804B8B869958F7543ED672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">
    <w:name w:val="FEC4BCB501D44236B770BBFBD84C0FC5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">
    <w:name w:val="D15869FC71254B9A87614E659339B6E1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">
    <w:name w:val="D81F231AFBF44D478FF432F88C274F434"/>
    <w:rsid w:val="0020599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">
    <w:name w:val="BC832D738C994FFEA5003377B865B1D4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">
    <w:name w:val="80283D5CFBA3400FB3149CA92244C443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">
    <w:name w:val="5A559D716DCF4FC88CAB4C5CD5E2996B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">
    <w:name w:val="AEEEC81680914DD3A59531EFBB7055BD4"/>
    <w:rsid w:val="0020599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4">
    <w:name w:val="9274D3343ADE409C900F1E120B7D6780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4">
    <w:name w:val="891D9990045B43AEBF73A16C464591A9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4">
    <w:name w:val="F37FCDF90AA84F5CA915E3AFD5F5EB1B4"/>
    <w:rsid w:val="0020599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4">
    <w:name w:val="CF146F9947894FFAABA3286021AACA6A4"/>
    <w:rsid w:val="0020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DEAA15C1D45FD8D135F56D349B0245">
    <w:name w:val="BFEDEAA15C1D45FD8D135F56D349B0245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">
    <w:name w:val="EDB47ADA4BC941B7AC78AFA1A33C44475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A89BD259A8A471E925419FA4C4BCAE55">
    <w:name w:val="6A89BD259A8A471E925419FA4C4BCAE55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5">
    <w:name w:val="9E94655C201E41E1BBF66C522F6651C5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5">
    <w:name w:val="6E80F99912084AA1BCD365C6E2C4F325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">
    <w:name w:val="5B2B1C022CD041C5B76B04DC5FF23ED9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">
    <w:name w:val="3060E09D74BF4E519CD85BDD05D7DC79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">
    <w:name w:val="FFC4CE15E6C44A3DB573D1B22F10F46D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">
    <w:name w:val="62E524DFC26246F4A899881ADD6B1F5D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">
    <w:name w:val="024FA33AAE804B8B869958F7543ED672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">
    <w:name w:val="FEC4BCB501D44236B770BBFBD84C0FC5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">
    <w:name w:val="D15869FC71254B9A87614E659339B6E1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">
    <w:name w:val="D81F231AFBF44D478FF432F88C274F435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">
    <w:name w:val="BC832D738C994FFEA5003377B865B1D4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">
    <w:name w:val="80283D5CFBA3400FB3149CA92244C443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">
    <w:name w:val="5A559D716DCF4FC88CAB4C5CD5E2996B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">
    <w:name w:val="AEEEC81680914DD3A59531EFBB7055BD5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5">
    <w:name w:val="9274D3343ADE409C900F1E120B7D6780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5">
    <w:name w:val="891D9990045B43AEBF73A16C464591A9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5">
    <w:name w:val="F37FCDF90AA84F5CA915E3AFD5F5EB1B5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5">
    <w:name w:val="CF146F9947894FFAABA3286021AACA6A5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DF812ABD3419CB6D2F020FA0F66BC">
    <w:name w:val="060DF812ABD3419CB6D2F020FA0F66BC"/>
    <w:rsid w:val="00AE7BF8"/>
  </w:style>
  <w:style w:type="paragraph" w:customStyle="1" w:styleId="E5C78D0EA8094C14A9AF876BAD5ADD8A">
    <w:name w:val="E5C78D0EA8094C14A9AF876BAD5ADD8A"/>
    <w:rsid w:val="00AE7BF8"/>
  </w:style>
  <w:style w:type="paragraph" w:customStyle="1" w:styleId="E5C78D0EA8094C14A9AF876BAD5ADD8A1">
    <w:name w:val="E5C78D0EA8094C14A9AF876BAD5ADD8A1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">
    <w:name w:val="060DF812ABD3419CB6D2F020FA0F66BC1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6">
    <w:name w:val="EDB47ADA4BC941B7AC78AFA1A33C44476"/>
    <w:rsid w:val="00AE7BF8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6">
    <w:name w:val="9E94655C201E41E1BBF66C522F6651C5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6">
    <w:name w:val="6E80F99912084AA1BCD365C6E2C4F325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6">
    <w:name w:val="5B2B1C022CD041C5B76B04DC5FF23ED9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6">
    <w:name w:val="3060E09D74BF4E519CD85BDD05D7DC79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6">
    <w:name w:val="FFC4CE15E6C44A3DB573D1B22F10F46D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6">
    <w:name w:val="62E524DFC26246F4A899881ADD6B1F5D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6">
    <w:name w:val="024FA33AAE804B8B869958F7543ED672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6">
    <w:name w:val="FEC4BCB501D44236B770BBFBD84C0FC5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6">
    <w:name w:val="D15869FC71254B9A87614E659339B6E1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6">
    <w:name w:val="D81F231AFBF44D478FF432F88C274F436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6">
    <w:name w:val="BC832D738C994FFEA5003377B865B1D4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6">
    <w:name w:val="80283D5CFBA3400FB3149CA92244C443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6">
    <w:name w:val="5A559D716DCF4FC88CAB4C5CD5E2996B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6">
    <w:name w:val="AEEEC81680914DD3A59531EFBB7055BD6"/>
    <w:rsid w:val="00AE7BF8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6">
    <w:name w:val="9274D3343ADE409C900F1E120B7D6780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6">
    <w:name w:val="891D9990045B43AEBF73A16C464591A9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6">
    <w:name w:val="F37FCDF90AA84F5CA915E3AFD5F5EB1B6"/>
    <w:rsid w:val="00AE7BF8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6">
    <w:name w:val="CF146F9947894FFAABA3286021AACA6A6"/>
    <w:rsid w:val="00AE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257F772E4AFDA29082F2069A4E3C">
    <w:name w:val="997B257F772E4AFDA29082F2069A4E3C"/>
    <w:rsid w:val="00AE7BF8"/>
  </w:style>
  <w:style w:type="paragraph" w:customStyle="1" w:styleId="997B257F772E4AFDA29082F2069A4E3C1">
    <w:name w:val="997B257F772E4AFDA29082F2069A4E3C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">
    <w:name w:val="E5C78D0EA8094C14A9AF876BAD5ADD8A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">
    <w:name w:val="060DF812ABD3419CB6D2F020FA0F66BC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7">
    <w:name w:val="EDB47ADA4BC941B7AC78AFA1A33C4447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7">
    <w:name w:val="9E94655C201E41E1BBF66C522F6651C5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7">
    <w:name w:val="6E80F99912084AA1BCD365C6E2C4F325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7">
    <w:name w:val="5B2B1C022CD041C5B76B04DC5FF23ED9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7">
    <w:name w:val="3060E09D74BF4E519CD85BDD05D7DC79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7">
    <w:name w:val="FFC4CE15E6C44A3DB573D1B22F10F46D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7">
    <w:name w:val="62E524DFC26246F4A899881ADD6B1F5D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7">
    <w:name w:val="024FA33AAE804B8B869958F7543ED672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7">
    <w:name w:val="FEC4BCB501D44236B770BBFBD84C0FC5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7">
    <w:name w:val="D15869FC71254B9A87614E659339B6E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7">
    <w:name w:val="D81F231AFBF44D478FF432F88C274F43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7">
    <w:name w:val="BC832D738C994FFEA5003377B865B1D4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7">
    <w:name w:val="80283D5CFBA3400FB3149CA92244C443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7">
    <w:name w:val="5A559D716DCF4FC88CAB4C5CD5E2996B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7">
    <w:name w:val="AEEEC81680914DD3A59531EFBB7055BD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7">
    <w:name w:val="9274D3343ADE409C900F1E120B7D6780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7">
    <w:name w:val="891D9990045B43AEBF73A16C464591A9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7">
    <w:name w:val="F37FCDF90AA84F5CA915E3AFD5F5EB1B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7">
    <w:name w:val="CF146F9947894FFAABA3286021AACA6A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D85074B7499499B75039A6377C46">
    <w:name w:val="CCC9D85074B7499499B75039A6377C46"/>
    <w:rsid w:val="00232F0D"/>
  </w:style>
  <w:style w:type="paragraph" w:customStyle="1" w:styleId="8159BCDB9EEC495384A9CF446BC3AE4C">
    <w:name w:val="8159BCDB9EEC495384A9CF446BC3AE4C"/>
    <w:rsid w:val="00232F0D"/>
  </w:style>
  <w:style w:type="paragraph" w:customStyle="1" w:styleId="CCC9D85074B7499499B75039A6377C461">
    <w:name w:val="CCC9D85074B7499499B75039A6377C46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1">
    <w:name w:val="8159BCDB9EEC495384A9CF446BC3AE4C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3">
    <w:name w:val="E5C78D0EA8094C14A9AF876BAD5ADD8A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">
    <w:name w:val="060DF812ABD3419CB6D2F020FA0F66BC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8">
    <w:name w:val="EDB47ADA4BC941B7AC78AFA1A33C4447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8">
    <w:name w:val="9E94655C201E41E1BBF66C522F6651C5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8">
    <w:name w:val="6E80F99912084AA1BCD365C6E2C4F325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8">
    <w:name w:val="5B2B1C022CD041C5B76B04DC5FF23ED9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8">
    <w:name w:val="3060E09D74BF4E519CD85BDD05D7DC79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8">
    <w:name w:val="FFC4CE15E6C44A3DB573D1B22F10F46D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8">
    <w:name w:val="62E524DFC26246F4A899881ADD6B1F5D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8">
    <w:name w:val="024FA33AAE804B8B869958F7543ED672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8">
    <w:name w:val="FEC4BCB501D44236B770BBFBD84C0FC5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8">
    <w:name w:val="D15869FC71254B9A87614E659339B6E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8">
    <w:name w:val="D81F231AFBF44D478FF432F88C274F43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8">
    <w:name w:val="BC832D738C994FFEA5003377B865B1D4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8">
    <w:name w:val="80283D5CFBA3400FB3149CA92244C443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8">
    <w:name w:val="5A559D716DCF4FC88CAB4C5CD5E2996B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8">
    <w:name w:val="AEEEC81680914DD3A59531EFBB7055BD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8">
    <w:name w:val="9274D3343ADE409C900F1E120B7D6780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8">
    <w:name w:val="891D9990045B43AEBF73A16C464591A9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8">
    <w:name w:val="F37FCDF90AA84F5CA915E3AFD5F5EB1B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8">
    <w:name w:val="CF146F9947894FFAABA3286021AACA6A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D85074B7499499B75039A6377C462">
    <w:name w:val="CCC9D85074B7499499B75039A6377C46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">
    <w:name w:val="8159BCDB9EEC495384A9CF446BC3AE4C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4">
    <w:name w:val="E5C78D0EA8094C14A9AF876BAD5ADD8A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4">
    <w:name w:val="060DF812ABD3419CB6D2F020FA0F66BC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9">
    <w:name w:val="EDB47ADA4BC941B7AC78AFA1A33C4447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9">
    <w:name w:val="9E94655C201E41E1BBF66C522F6651C5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9">
    <w:name w:val="6E80F99912084AA1BCD365C6E2C4F325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9">
    <w:name w:val="5B2B1C022CD041C5B76B04DC5FF23ED9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9">
    <w:name w:val="3060E09D74BF4E519CD85BDD05D7DC79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9">
    <w:name w:val="FFC4CE15E6C44A3DB573D1B22F10F46D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9">
    <w:name w:val="62E524DFC26246F4A899881ADD6B1F5D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9">
    <w:name w:val="024FA33AAE804B8B869958F7543ED672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9">
    <w:name w:val="FEC4BCB501D44236B770BBFBD84C0FC5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9">
    <w:name w:val="D15869FC71254B9A87614E659339B6E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9">
    <w:name w:val="D81F231AFBF44D478FF432F88C274F43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9">
    <w:name w:val="BC832D738C994FFEA5003377B865B1D4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9">
    <w:name w:val="80283D5CFBA3400FB3149CA92244C443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9">
    <w:name w:val="5A559D716DCF4FC88CAB4C5CD5E2996B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9">
    <w:name w:val="AEEEC81680914DD3A59531EFBB7055BD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9">
    <w:name w:val="9274D3343ADE409C900F1E120B7D6780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9">
    <w:name w:val="891D9990045B43AEBF73A16C464591A9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9">
    <w:name w:val="F37FCDF90AA84F5CA915E3AFD5F5EB1B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9">
    <w:name w:val="CF146F9947894FFAABA3286021AACA6A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3">
    <w:name w:val="8159BCDB9EEC495384A9CF446BC3AE4C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5">
    <w:name w:val="E5C78D0EA8094C14A9AF876BAD5ADD8A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5">
    <w:name w:val="060DF812ABD3419CB6D2F020FA0F66BC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0">
    <w:name w:val="EDB47ADA4BC941B7AC78AFA1A33C4447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0">
    <w:name w:val="9E94655C201E41E1BBF66C522F6651C5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0">
    <w:name w:val="6E80F99912084AA1BCD365C6E2C4F325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0">
    <w:name w:val="5B2B1C022CD041C5B76B04DC5FF23ED9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0">
    <w:name w:val="3060E09D74BF4E519CD85BDD05D7DC79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0">
    <w:name w:val="FFC4CE15E6C44A3DB573D1B22F10F46D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0">
    <w:name w:val="62E524DFC26246F4A899881ADD6B1F5D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0">
    <w:name w:val="024FA33AAE804B8B869958F7543ED672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0">
    <w:name w:val="FEC4BCB501D44236B770BBFBD84C0FC5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0">
    <w:name w:val="D15869FC71254B9A87614E659339B6E1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0">
    <w:name w:val="D81F231AFBF44D478FF432F88C274F431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0">
    <w:name w:val="BC832D738C994FFEA5003377B865B1D4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0">
    <w:name w:val="80283D5CFBA3400FB3149CA92244C443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0">
    <w:name w:val="5A559D716DCF4FC88CAB4C5CD5E2996B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0">
    <w:name w:val="AEEEC81680914DD3A59531EFBB7055BD1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0">
    <w:name w:val="9274D3343ADE409C900F1E120B7D6780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0">
    <w:name w:val="891D9990045B43AEBF73A16C464591A9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0">
    <w:name w:val="F37FCDF90AA84F5CA915E3AFD5F5EB1B1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0">
    <w:name w:val="CF146F9947894FFAABA3286021AACA6A1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4">
    <w:name w:val="8159BCDB9EEC495384A9CF446BC3AE4C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6">
    <w:name w:val="E5C78D0EA8094C14A9AF876BAD5ADD8A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6">
    <w:name w:val="060DF812ABD3419CB6D2F020FA0F66BC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1">
    <w:name w:val="EDB47ADA4BC941B7AC78AFA1A33C4447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1">
    <w:name w:val="9E94655C201E41E1BBF66C522F6651C5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1">
    <w:name w:val="6E80F99912084AA1BCD365C6E2C4F325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1">
    <w:name w:val="5B2B1C022CD041C5B76B04DC5FF23ED9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1">
    <w:name w:val="3060E09D74BF4E519CD85BDD05D7DC79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1">
    <w:name w:val="FFC4CE15E6C44A3DB573D1B22F10F46D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1">
    <w:name w:val="62E524DFC26246F4A899881ADD6B1F5D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1">
    <w:name w:val="024FA33AAE804B8B869958F7543ED672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1">
    <w:name w:val="FEC4BCB501D44236B770BBFBD84C0FC5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1">
    <w:name w:val="D15869FC71254B9A87614E659339B6E1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1">
    <w:name w:val="D81F231AFBF44D478FF432F88C274F431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1">
    <w:name w:val="BC832D738C994FFEA5003377B865B1D4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1">
    <w:name w:val="80283D5CFBA3400FB3149CA92244C443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1">
    <w:name w:val="5A559D716DCF4FC88CAB4C5CD5E2996B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1">
    <w:name w:val="AEEEC81680914DD3A59531EFBB7055BD1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1">
    <w:name w:val="9274D3343ADE409C900F1E120B7D6780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1">
    <w:name w:val="891D9990045B43AEBF73A16C464591A9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1">
    <w:name w:val="F37FCDF90AA84F5CA915E3AFD5F5EB1B1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1">
    <w:name w:val="CF146F9947894FFAABA3286021AACA6A1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5">
    <w:name w:val="8159BCDB9EEC495384A9CF446BC3AE4C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7">
    <w:name w:val="E5C78D0EA8094C14A9AF876BAD5ADD8A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7">
    <w:name w:val="060DF812ABD3419CB6D2F020FA0F66BC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2">
    <w:name w:val="EDB47ADA4BC941B7AC78AFA1A33C4447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2">
    <w:name w:val="9E94655C201E41E1BBF66C522F6651C5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2">
    <w:name w:val="6E80F99912084AA1BCD365C6E2C4F325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2">
    <w:name w:val="5B2B1C022CD041C5B76B04DC5FF23ED9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2">
    <w:name w:val="3060E09D74BF4E519CD85BDD05D7DC79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2">
    <w:name w:val="FFC4CE15E6C44A3DB573D1B22F10F46D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2">
    <w:name w:val="62E524DFC26246F4A899881ADD6B1F5D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2">
    <w:name w:val="024FA33AAE804B8B869958F7543ED672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2">
    <w:name w:val="FEC4BCB501D44236B770BBFBD84C0FC5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2">
    <w:name w:val="D15869FC71254B9A87614E659339B6E1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2">
    <w:name w:val="D81F231AFBF44D478FF432F88C274F431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2">
    <w:name w:val="BC832D738C994FFEA5003377B865B1D4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2">
    <w:name w:val="80283D5CFBA3400FB3149CA92244C443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2">
    <w:name w:val="5A559D716DCF4FC88CAB4C5CD5E2996B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2">
    <w:name w:val="AEEEC81680914DD3A59531EFBB7055BD1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2">
    <w:name w:val="9274D3343ADE409C900F1E120B7D6780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2">
    <w:name w:val="891D9990045B43AEBF73A16C464591A9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2">
    <w:name w:val="F37FCDF90AA84F5CA915E3AFD5F5EB1B1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2">
    <w:name w:val="CF146F9947894FFAABA3286021AACA6A1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6">
    <w:name w:val="8159BCDB9EEC495384A9CF446BC3AE4C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8">
    <w:name w:val="E5C78D0EA8094C14A9AF876BAD5ADD8A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8">
    <w:name w:val="060DF812ABD3419CB6D2F020FA0F66BC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3">
    <w:name w:val="EDB47ADA4BC941B7AC78AFA1A33C4447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3">
    <w:name w:val="9E94655C201E41E1BBF66C522F6651C5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3">
    <w:name w:val="6E80F99912084AA1BCD365C6E2C4F325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3">
    <w:name w:val="5B2B1C022CD041C5B76B04DC5FF23ED9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3">
    <w:name w:val="3060E09D74BF4E519CD85BDD05D7DC79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3">
    <w:name w:val="FFC4CE15E6C44A3DB573D1B22F10F46D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3">
    <w:name w:val="62E524DFC26246F4A899881ADD6B1F5D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3">
    <w:name w:val="024FA33AAE804B8B869958F7543ED672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3">
    <w:name w:val="FEC4BCB501D44236B770BBFBD84C0FC5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3">
    <w:name w:val="D15869FC71254B9A87614E659339B6E1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3">
    <w:name w:val="D81F231AFBF44D478FF432F88C274F431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3">
    <w:name w:val="BC832D738C994FFEA5003377B865B1D4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3">
    <w:name w:val="80283D5CFBA3400FB3149CA92244C443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3">
    <w:name w:val="5A559D716DCF4FC88CAB4C5CD5E2996B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3">
    <w:name w:val="AEEEC81680914DD3A59531EFBB7055BD1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3">
    <w:name w:val="9274D3343ADE409C900F1E120B7D6780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3">
    <w:name w:val="891D9990045B43AEBF73A16C464591A9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3">
    <w:name w:val="F37FCDF90AA84F5CA915E3AFD5F5EB1B1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3">
    <w:name w:val="CF146F9947894FFAABA3286021AACA6A1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7">
    <w:name w:val="8159BCDB9EEC495384A9CF446BC3AE4C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9">
    <w:name w:val="E5C78D0EA8094C14A9AF876BAD5ADD8A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9">
    <w:name w:val="060DF812ABD3419CB6D2F020FA0F66BC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4">
    <w:name w:val="EDB47ADA4BC941B7AC78AFA1A33C4447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4">
    <w:name w:val="9E94655C201E41E1BBF66C522F6651C5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4">
    <w:name w:val="6E80F99912084AA1BCD365C6E2C4F325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4">
    <w:name w:val="5B2B1C022CD041C5B76B04DC5FF23ED9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4">
    <w:name w:val="3060E09D74BF4E519CD85BDD05D7DC79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4">
    <w:name w:val="FFC4CE15E6C44A3DB573D1B22F10F46D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4">
    <w:name w:val="62E524DFC26246F4A899881ADD6B1F5D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4">
    <w:name w:val="024FA33AAE804B8B869958F7543ED672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4">
    <w:name w:val="FEC4BCB501D44236B770BBFBD84C0FC5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4">
    <w:name w:val="D15869FC71254B9A87614E659339B6E1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4">
    <w:name w:val="D81F231AFBF44D478FF432F88C274F431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4">
    <w:name w:val="BC832D738C994FFEA5003377B865B1D4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4">
    <w:name w:val="80283D5CFBA3400FB3149CA92244C443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4">
    <w:name w:val="5A559D716DCF4FC88CAB4C5CD5E2996B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4">
    <w:name w:val="AEEEC81680914DD3A59531EFBB7055BD1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4">
    <w:name w:val="9274D3343ADE409C900F1E120B7D6780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4">
    <w:name w:val="891D9990045B43AEBF73A16C464591A9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4">
    <w:name w:val="F37FCDF90AA84F5CA915E3AFD5F5EB1B1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4">
    <w:name w:val="CF146F9947894FFAABA3286021AACA6A1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8">
    <w:name w:val="8159BCDB9EEC495384A9CF446BC3AE4C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0">
    <w:name w:val="E5C78D0EA8094C14A9AF876BAD5ADD8A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0">
    <w:name w:val="060DF812ABD3419CB6D2F020FA0F66BC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5">
    <w:name w:val="EDB47ADA4BC941B7AC78AFA1A33C4447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5">
    <w:name w:val="9E94655C201E41E1BBF66C522F6651C5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5">
    <w:name w:val="6E80F99912084AA1BCD365C6E2C4F325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5">
    <w:name w:val="5B2B1C022CD041C5B76B04DC5FF23ED9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5">
    <w:name w:val="3060E09D74BF4E519CD85BDD05D7DC79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5">
    <w:name w:val="FFC4CE15E6C44A3DB573D1B22F10F46D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5">
    <w:name w:val="62E524DFC26246F4A899881ADD6B1F5D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5">
    <w:name w:val="024FA33AAE804B8B869958F7543ED672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5">
    <w:name w:val="FEC4BCB501D44236B770BBFBD84C0FC5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5">
    <w:name w:val="D15869FC71254B9A87614E659339B6E1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5">
    <w:name w:val="D81F231AFBF44D478FF432F88C274F431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5">
    <w:name w:val="BC832D738C994FFEA5003377B865B1D4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5">
    <w:name w:val="80283D5CFBA3400FB3149CA92244C443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5">
    <w:name w:val="5A559D716DCF4FC88CAB4C5CD5E2996B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5">
    <w:name w:val="AEEEC81680914DD3A59531EFBB7055BD1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5">
    <w:name w:val="9274D3343ADE409C900F1E120B7D6780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5">
    <w:name w:val="891D9990045B43AEBF73A16C464591A9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5">
    <w:name w:val="F37FCDF90AA84F5CA915E3AFD5F5EB1B1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5">
    <w:name w:val="CF146F9947894FFAABA3286021AACA6A1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9">
    <w:name w:val="8159BCDB9EEC495384A9CF446BC3AE4C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1">
    <w:name w:val="E5C78D0EA8094C14A9AF876BAD5ADD8A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1">
    <w:name w:val="060DF812ABD3419CB6D2F020FA0F66BC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6">
    <w:name w:val="EDB47ADA4BC941B7AC78AFA1A33C4447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6">
    <w:name w:val="9E94655C201E41E1BBF66C522F6651C5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6">
    <w:name w:val="6E80F99912084AA1BCD365C6E2C4F325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6">
    <w:name w:val="5B2B1C022CD041C5B76B04DC5FF23ED9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6">
    <w:name w:val="3060E09D74BF4E519CD85BDD05D7DC79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6">
    <w:name w:val="FFC4CE15E6C44A3DB573D1B22F10F46D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6">
    <w:name w:val="62E524DFC26246F4A899881ADD6B1F5D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6">
    <w:name w:val="024FA33AAE804B8B869958F7543ED672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6">
    <w:name w:val="FEC4BCB501D44236B770BBFBD84C0FC5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6">
    <w:name w:val="D15869FC71254B9A87614E659339B6E1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6">
    <w:name w:val="D81F231AFBF44D478FF432F88C274F4316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6">
    <w:name w:val="BC832D738C994FFEA5003377B865B1D4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6">
    <w:name w:val="80283D5CFBA3400FB3149CA92244C443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6">
    <w:name w:val="5A559D716DCF4FC88CAB4C5CD5E2996B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6">
    <w:name w:val="AEEEC81680914DD3A59531EFBB7055BD16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6">
    <w:name w:val="9274D3343ADE409C900F1E120B7D6780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6">
    <w:name w:val="891D9990045B43AEBF73A16C464591A9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6">
    <w:name w:val="F37FCDF90AA84F5CA915E3AFD5F5EB1B16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6">
    <w:name w:val="CF146F9947894FFAABA3286021AACA6A16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0">
    <w:name w:val="8159BCDB9EEC495384A9CF446BC3AE4C1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2">
    <w:name w:val="E5C78D0EA8094C14A9AF876BAD5ADD8A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2">
    <w:name w:val="060DF812ABD3419CB6D2F020FA0F66BC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7">
    <w:name w:val="EDB47ADA4BC941B7AC78AFA1A33C4447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7">
    <w:name w:val="9E94655C201E41E1BBF66C522F6651C5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7">
    <w:name w:val="6E80F99912084AA1BCD365C6E2C4F325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7">
    <w:name w:val="5B2B1C022CD041C5B76B04DC5FF23ED9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7">
    <w:name w:val="3060E09D74BF4E519CD85BDD05D7DC79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7">
    <w:name w:val="FFC4CE15E6C44A3DB573D1B22F10F46D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7">
    <w:name w:val="62E524DFC26246F4A899881ADD6B1F5D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7">
    <w:name w:val="024FA33AAE804B8B869958F7543ED672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7">
    <w:name w:val="FEC4BCB501D44236B770BBFBD84C0FC5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7">
    <w:name w:val="D15869FC71254B9A87614E659339B6E1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7">
    <w:name w:val="D81F231AFBF44D478FF432F88C274F431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7">
    <w:name w:val="BC832D738C994FFEA5003377B865B1D4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7">
    <w:name w:val="80283D5CFBA3400FB3149CA92244C443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7">
    <w:name w:val="5A559D716DCF4FC88CAB4C5CD5E2996B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7">
    <w:name w:val="AEEEC81680914DD3A59531EFBB7055BD17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7">
    <w:name w:val="9274D3343ADE409C900F1E120B7D6780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7">
    <w:name w:val="891D9990045B43AEBF73A16C464591A9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7">
    <w:name w:val="F37FCDF90AA84F5CA915E3AFD5F5EB1B17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7">
    <w:name w:val="CF146F9947894FFAABA3286021AACA6A17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1">
    <w:name w:val="8159BCDB9EEC495384A9CF446BC3AE4C1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3">
    <w:name w:val="E5C78D0EA8094C14A9AF876BAD5ADD8A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3">
    <w:name w:val="060DF812ABD3419CB6D2F020FA0F66BC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8">
    <w:name w:val="EDB47ADA4BC941B7AC78AFA1A33C4447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8">
    <w:name w:val="9E94655C201E41E1BBF66C522F6651C5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8">
    <w:name w:val="6E80F99912084AA1BCD365C6E2C4F325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8">
    <w:name w:val="5B2B1C022CD041C5B76B04DC5FF23ED9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8">
    <w:name w:val="3060E09D74BF4E519CD85BDD05D7DC79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8">
    <w:name w:val="FFC4CE15E6C44A3DB573D1B22F10F46D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8">
    <w:name w:val="62E524DFC26246F4A899881ADD6B1F5D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8">
    <w:name w:val="024FA33AAE804B8B869958F7543ED672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8">
    <w:name w:val="FEC4BCB501D44236B770BBFBD84C0FC5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8">
    <w:name w:val="D15869FC71254B9A87614E659339B6E1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8">
    <w:name w:val="D81F231AFBF44D478FF432F88C274F431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8">
    <w:name w:val="BC832D738C994FFEA5003377B865B1D4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8">
    <w:name w:val="80283D5CFBA3400FB3149CA92244C443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8">
    <w:name w:val="5A559D716DCF4FC88CAB4C5CD5E2996B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8">
    <w:name w:val="AEEEC81680914DD3A59531EFBB7055BD18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8">
    <w:name w:val="9274D3343ADE409C900F1E120B7D6780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8">
    <w:name w:val="891D9990045B43AEBF73A16C464591A9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8">
    <w:name w:val="F37FCDF90AA84F5CA915E3AFD5F5EB1B18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8">
    <w:name w:val="CF146F9947894FFAABA3286021AACA6A18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2">
    <w:name w:val="8159BCDB9EEC495384A9CF446BC3AE4C1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4">
    <w:name w:val="E5C78D0EA8094C14A9AF876BAD5ADD8A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4">
    <w:name w:val="060DF812ABD3419CB6D2F020FA0F66BC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19">
    <w:name w:val="EDB47ADA4BC941B7AC78AFA1A33C44471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19">
    <w:name w:val="9E94655C201E41E1BBF66C522F6651C5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19">
    <w:name w:val="6E80F99912084AA1BCD365C6E2C4F325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19">
    <w:name w:val="5B2B1C022CD041C5B76B04DC5FF23ED9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19">
    <w:name w:val="3060E09D74BF4E519CD85BDD05D7DC79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19">
    <w:name w:val="FFC4CE15E6C44A3DB573D1B22F10F46D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19">
    <w:name w:val="62E524DFC26246F4A899881ADD6B1F5D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19">
    <w:name w:val="024FA33AAE804B8B869958F7543ED672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19">
    <w:name w:val="FEC4BCB501D44236B770BBFBD84C0FC5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19">
    <w:name w:val="D15869FC71254B9A87614E659339B6E1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19">
    <w:name w:val="D81F231AFBF44D478FF432F88C274F431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19">
    <w:name w:val="BC832D738C994FFEA5003377B865B1D4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19">
    <w:name w:val="80283D5CFBA3400FB3149CA92244C443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19">
    <w:name w:val="5A559D716DCF4FC88CAB4C5CD5E2996B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19">
    <w:name w:val="AEEEC81680914DD3A59531EFBB7055BD19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19">
    <w:name w:val="9274D3343ADE409C900F1E120B7D6780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19">
    <w:name w:val="891D9990045B43AEBF73A16C464591A9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19">
    <w:name w:val="F37FCDF90AA84F5CA915E3AFD5F5EB1B19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19">
    <w:name w:val="CF146F9947894FFAABA3286021AACA6A19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3">
    <w:name w:val="8159BCDB9EEC495384A9CF446BC3AE4C1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5">
    <w:name w:val="E5C78D0EA8094C14A9AF876BAD5ADD8A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5">
    <w:name w:val="060DF812ABD3419CB6D2F020FA0F66BC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0">
    <w:name w:val="EDB47ADA4BC941B7AC78AFA1A33C44472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0">
    <w:name w:val="9E94655C201E41E1BBF66C522F6651C5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0">
    <w:name w:val="6E80F99912084AA1BCD365C6E2C4F325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0">
    <w:name w:val="5B2B1C022CD041C5B76B04DC5FF23ED9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0">
    <w:name w:val="3060E09D74BF4E519CD85BDD05D7DC79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0">
    <w:name w:val="FFC4CE15E6C44A3DB573D1B22F10F46D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0">
    <w:name w:val="62E524DFC26246F4A899881ADD6B1F5D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0">
    <w:name w:val="024FA33AAE804B8B869958F7543ED672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0">
    <w:name w:val="FEC4BCB501D44236B770BBFBD84C0FC5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0">
    <w:name w:val="D15869FC71254B9A87614E659339B6E1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0">
    <w:name w:val="D81F231AFBF44D478FF432F88C274F432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0">
    <w:name w:val="BC832D738C994FFEA5003377B865B1D4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0">
    <w:name w:val="80283D5CFBA3400FB3149CA92244C443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0">
    <w:name w:val="5A559D716DCF4FC88CAB4C5CD5E2996B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0">
    <w:name w:val="AEEEC81680914DD3A59531EFBB7055BD20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0">
    <w:name w:val="9274D3343ADE409C900F1E120B7D6780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0">
    <w:name w:val="891D9990045B43AEBF73A16C464591A9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0">
    <w:name w:val="F37FCDF90AA84F5CA915E3AFD5F5EB1B20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0">
    <w:name w:val="CF146F9947894FFAABA3286021AACA6A20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4">
    <w:name w:val="8159BCDB9EEC495384A9CF446BC3AE4C1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6">
    <w:name w:val="E5C78D0EA8094C14A9AF876BAD5ADD8A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6">
    <w:name w:val="060DF812ABD3419CB6D2F020FA0F66BC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1">
    <w:name w:val="EDB47ADA4BC941B7AC78AFA1A33C444721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1">
    <w:name w:val="9E94655C201E41E1BBF66C522F6651C5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1">
    <w:name w:val="6E80F99912084AA1BCD365C6E2C4F325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1">
    <w:name w:val="5B2B1C022CD041C5B76B04DC5FF23ED9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1">
    <w:name w:val="3060E09D74BF4E519CD85BDD05D7DC79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1">
    <w:name w:val="FFC4CE15E6C44A3DB573D1B22F10F46D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1">
    <w:name w:val="62E524DFC26246F4A899881ADD6B1F5D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1">
    <w:name w:val="024FA33AAE804B8B869958F7543ED672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1">
    <w:name w:val="FEC4BCB501D44236B770BBFBD84C0FC5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1">
    <w:name w:val="D15869FC71254B9A87614E659339B6E1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1">
    <w:name w:val="D81F231AFBF44D478FF432F88C274F432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1">
    <w:name w:val="BC832D738C994FFEA5003377B865B1D4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1">
    <w:name w:val="80283D5CFBA3400FB3149CA92244C443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1">
    <w:name w:val="5A559D716DCF4FC88CAB4C5CD5E2996B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1">
    <w:name w:val="AEEEC81680914DD3A59531EFBB7055BD21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1">
    <w:name w:val="9274D3343ADE409C900F1E120B7D6780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1">
    <w:name w:val="891D9990045B43AEBF73A16C464591A9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1">
    <w:name w:val="F37FCDF90AA84F5CA915E3AFD5F5EB1B21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1">
    <w:name w:val="CF146F9947894FFAABA3286021AACA6A21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5">
    <w:name w:val="8159BCDB9EEC495384A9CF446BC3AE4C1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7">
    <w:name w:val="E5C78D0EA8094C14A9AF876BAD5ADD8A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7">
    <w:name w:val="060DF812ABD3419CB6D2F020FA0F66BC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2">
    <w:name w:val="EDB47ADA4BC941B7AC78AFA1A33C444722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2">
    <w:name w:val="9E94655C201E41E1BBF66C522F6651C5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2">
    <w:name w:val="6E80F99912084AA1BCD365C6E2C4F325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2">
    <w:name w:val="5B2B1C022CD041C5B76B04DC5FF23ED9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2">
    <w:name w:val="3060E09D74BF4E519CD85BDD05D7DC79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2">
    <w:name w:val="FFC4CE15E6C44A3DB573D1B22F10F46D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2">
    <w:name w:val="62E524DFC26246F4A899881ADD6B1F5D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2">
    <w:name w:val="024FA33AAE804B8B869958F7543ED672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2">
    <w:name w:val="FEC4BCB501D44236B770BBFBD84C0FC5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2">
    <w:name w:val="D15869FC71254B9A87614E659339B6E1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2">
    <w:name w:val="D81F231AFBF44D478FF432F88C274F432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2">
    <w:name w:val="BC832D738C994FFEA5003377B865B1D4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2">
    <w:name w:val="80283D5CFBA3400FB3149CA92244C443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2">
    <w:name w:val="5A559D716DCF4FC88CAB4C5CD5E2996B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2">
    <w:name w:val="AEEEC81680914DD3A59531EFBB7055BD22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2">
    <w:name w:val="9274D3343ADE409C900F1E120B7D6780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2">
    <w:name w:val="891D9990045B43AEBF73A16C464591A9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2">
    <w:name w:val="F37FCDF90AA84F5CA915E3AFD5F5EB1B22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2">
    <w:name w:val="CF146F9947894FFAABA3286021AACA6A22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6">
    <w:name w:val="8159BCDB9EEC495384A9CF446BC3AE4C16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8">
    <w:name w:val="E5C78D0EA8094C14A9AF876BAD5ADD8A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8">
    <w:name w:val="060DF812ABD3419CB6D2F020FA0F66BC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3">
    <w:name w:val="EDB47ADA4BC941B7AC78AFA1A33C444723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3">
    <w:name w:val="9E94655C201E41E1BBF66C522F6651C5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3">
    <w:name w:val="6E80F99912084AA1BCD365C6E2C4F325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3">
    <w:name w:val="5B2B1C022CD041C5B76B04DC5FF23ED9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3">
    <w:name w:val="3060E09D74BF4E519CD85BDD05D7DC79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3">
    <w:name w:val="FFC4CE15E6C44A3DB573D1B22F10F46D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3">
    <w:name w:val="62E524DFC26246F4A899881ADD6B1F5D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3">
    <w:name w:val="024FA33AAE804B8B869958F7543ED672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3">
    <w:name w:val="FEC4BCB501D44236B770BBFBD84C0FC5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3">
    <w:name w:val="D15869FC71254B9A87614E659339B6E1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3">
    <w:name w:val="D81F231AFBF44D478FF432F88C274F432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3">
    <w:name w:val="BC832D738C994FFEA5003377B865B1D4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3">
    <w:name w:val="80283D5CFBA3400FB3149CA92244C443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3">
    <w:name w:val="5A559D716DCF4FC88CAB4C5CD5E2996B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3">
    <w:name w:val="AEEEC81680914DD3A59531EFBB7055BD23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3">
    <w:name w:val="9274D3343ADE409C900F1E120B7D6780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3">
    <w:name w:val="891D9990045B43AEBF73A16C464591A9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3">
    <w:name w:val="F37FCDF90AA84F5CA915E3AFD5F5EB1B23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3">
    <w:name w:val="CF146F9947894FFAABA3286021AACA6A23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7">
    <w:name w:val="8159BCDB9EEC495384A9CF446BC3AE4C17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19">
    <w:name w:val="E5C78D0EA8094C14A9AF876BAD5ADD8A1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19">
    <w:name w:val="060DF812ABD3419CB6D2F020FA0F66BC19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4">
    <w:name w:val="EDB47ADA4BC941B7AC78AFA1A33C444724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4">
    <w:name w:val="9E94655C201E41E1BBF66C522F6651C5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4">
    <w:name w:val="6E80F99912084AA1BCD365C6E2C4F325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4">
    <w:name w:val="5B2B1C022CD041C5B76B04DC5FF23ED9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4">
    <w:name w:val="3060E09D74BF4E519CD85BDD05D7DC79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4">
    <w:name w:val="FFC4CE15E6C44A3DB573D1B22F10F46D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4">
    <w:name w:val="62E524DFC26246F4A899881ADD6B1F5D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4">
    <w:name w:val="024FA33AAE804B8B869958F7543ED672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4">
    <w:name w:val="FEC4BCB501D44236B770BBFBD84C0FC5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4">
    <w:name w:val="D15869FC71254B9A87614E659339B6E1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4">
    <w:name w:val="D81F231AFBF44D478FF432F88C274F432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4">
    <w:name w:val="BC832D738C994FFEA5003377B865B1D4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4">
    <w:name w:val="80283D5CFBA3400FB3149CA92244C443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4">
    <w:name w:val="5A559D716DCF4FC88CAB4C5CD5E2996B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4">
    <w:name w:val="AEEEC81680914DD3A59531EFBB7055BD24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4">
    <w:name w:val="9274D3343ADE409C900F1E120B7D6780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4">
    <w:name w:val="891D9990045B43AEBF73A16C464591A9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4">
    <w:name w:val="F37FCDF90AA84F5CA915E3AFD5F5EB1B24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4">
    <w:name w:val="CF146F9947894FFAABA3286021AACA6A24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BCDB9EEC495384A9CF446BC3AE4C18">
    <w:name w:val="8159BCDB9EEC495384A9CF446BC3AE4C18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0">
    <w:name w:val="E5C78D0EA8094C14A9AF876BAD5ADD8A2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0">
    <w:name w:val="060DF812ABD3419CB6D2F020FA0F66BC20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5">
    <w:name w:val="EDB47ADA4BC941B7AC78AFA1A33C444725"/>
    <w:rsid w:val="00232F0D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5">
    <w:name w:val="9E94655C201E41E1BBF66C522F6651C5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5">
    <w:name w:val="6E80F99912084AA1BCD365C6E2C4F325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5">
    <w:name w:val="5B2B1C022CD041C5B76B04DC5FF23ED9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5">
    <w:name w:val="3060E09D74BF4E519CD85BDD05D7DC79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5">
    <w:name w:val="FFC4CE15E6C44A3DB573D1B22F10F46D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5">
    <w:name w:val="62E524DFC26246F4A899881ADD6B1F5D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5">
    <w:name w:val="024FA33AAE804B8B869958F7543ED672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5">
    <w:name w:val="FEC4BCB501D44236B770BBFBD84C0FC5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5">
    <w:name w:val="D15869FC71254B9A87614E659339B6E1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5">
    <w:name w:val="D81F231AFBF44D478FF432F88C274F432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5">
    <w:name w:val="BC832D738C994FFEA5003377B865B1D4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5">
    <w:name w:val="80283D5CFBA3400FB3149CA92244C443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5">
    <w:name w:val="5A559D716DCF4FC88CAB4C5CD5E2996B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5">
    <w:name w:val="AEEEC81680914DD3A59531EFBB7055BD25"/>
    <w:rsid w:val="00232F0D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5">
    <w:name w:val="9274D3343ADE409C900F1E120B7D6780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5">
    <w:name w:val="891D9990045B43AEBF73A16C464591A9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5">
    <w:name w:val="F37FCDF90AA84F5CA915E3AFD5F5EB1B25"/>
    <w:rsid w:val="00232F0D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5">
    <w:name w:val="CF146F9947894FFAABA3286021AACA6A25"/>
    <w:rsid w:val="00232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7601298D54532B7CE5B4C13747EB4">
    <w:name w:val="F6B7601298D54532B7CE5B4C13747EB4"/>
    <w:rsid w:val="00D06EFD"/>
  </w:style>
  <w:style w:type="paragraph" w:customStyle="1" w:styleId="F6B7601298D54532B7CE5B4C13747EB41">
    <w:name w:val="F6B7601298D54532B7CE5B4C13747EB41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19">
    <w:name w:val="8159BCDB9EEC495384A9CF446BC3AE4C19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1">
    <w:name w:val="E5C78D0EA8094C14A9AF876BAD5ADD8A21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1">
    <w:name w:val="060DF812ABD3419CB6D2F020FA0F66BC21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6">
    <w:name w:val="EDB47ADA4BC941B7AC78AFA1A33C444726"/>
    <w:rsid w:val="00B1723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6">
    <w:name w:val="9E94655C201E41E1BBF66C522F6651C5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6">
    <w:name w:val="6E80F99912084AA1BCD365C6E2C4F325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6">
    <w:name w:val="5B2B1C022CD041C5B76B04DC5FF23ED9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6">
    <w:name w:val="3060E09D74BF4E519CD85BDD05D7DC79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6">
    <w:name w:val="FFC4CE15E6C44A3DB573D1B22F10F46D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6">
    <w:name w:val="62E524DFC26246F4A899881ADD6B1F5D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6">
    <w:name w:val="024FA33AAE804B8B869958F7543ED672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6">
    <w:name w:val="FEC4BCB501D44236B770BBFBD84C0FC5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6">
    <w:name w:val="D15869FC71254B9A87614E659339B6E1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6">
    <w:name w:val="D81F231AFBF44D478FF432F88C274F4326"/>
    <w:rsid w:val="00B1723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6">
    <w:name w:val="BC832D738C994FFEA5003377B865B1D4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6">
    <w:name w:val="80283D5CFBA3400FB3149CA92244C443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6">
    <w:name w:val="5A559D716DCF4FC88CAB4C5CD5E2996B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6">
    <w:name w:val="AEEEC81680914DD3A59531EFBB7055BD26"/>
    <w:rsid w:val="00B1723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6">
    <w:name w:val="9274D3343ADE409C900F1E120B7D6780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6">
    <w:name w:val="891D9990045B43AEBF73A16C464591A9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6">
    <w:name w:val="F37FCDF90AA84F5CA915E3AFD5F5EB1B26"/>
    <w:rsid w:val="00B1723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6">
    <w:name w:val="CF146F9947894FFAABA3286021AACA6A26"/>
    <w:rsid w:val="00B17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7601298D54532B7CE5B4C13747EB42">
    <w:name w:val="F6B7601298D54532B7CE5B4C13747EB42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0">
    <w:name w:val="8159BCDB9EEC495384A9CF446BC3AE4C20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2">
    <w:name w:val="E5C78D0EA8094C14A9AF876BAD5ADD8A22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2">
    <w:name w:val="060DF812ABD3419CB6D2F020FA0F66BC22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7">
    <w:name w:val="EDB47ADA4BC941B7AC78AFA1A33C444727"/>
    <w:rsid w:val="0075378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7">
    <w:name w:val="9E94655C201E41E1BBF66C522F6651C5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7">
    <w:name w:val="6E80F99912084AA1BCD365C6E2C4F325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7">
    <w:name w:val="5B2B1C022CD041C5B76B04DC5FF23ED9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7">
    <w:name w:val="3060E09D74BF4E519CD85BDD05D7DC79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7">
    <w:name w:val="FFC4CE15E6C44A3DB573D1B22F10F46D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7">
    <w:name w:val="62E524DFC26246F4A899881ADD6B1F5D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7">
    <w:name w:val="024FA33AAE804B8B869958F7543ED672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7">
    <w:name w:val="FEC4BCB501D44236B770BBFBD84C0FC5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7">
    <w:name w:val="D15869FC71254B9A87614E659339B6E1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7">
    <w:name w:val="D81F231AFBF44D478FF432F88C274F4327"/>
    <w:rsid w:val="0075378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7">
    <w:name w:val="BC832D738C994FFEA5003377B865B1D4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7">
    <w:name w:val="80283D5CFBA3400FB3149CA92244C443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7">
    <w:name w:val="5A559D716DCF4FC88CAB4C5CD5E2996B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7">
    <w:name w:val="AEEEC81680914DD3A59531EFBB7055BD27"/>
    <w:rsid w:val="0075378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7">
    <w:name w:val="9274D3343ADE409C900F1E120B7D6780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7">
    <w:name w:val="891D9990045B43AEBF73A16C464591A9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7">
    <w:name w:val="F37FCDF90AA84F5CA915E3AFD5F5EB1B27"/>
    <w:rsid w:val="0075378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7">
    <w:name w:val="CF146F9947894FFAABA3286021AACA6A27"/>
    <w:rsid w:val="0075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151C3B634E0E9A2997DD2E99FD40">
    <w:name w:val="A964151C3B634E0E9A2997DD2E99FD40"/>
    <w:rsid w:val="00753780"/>
  </w:style>
  <w:style w:type="paragraph" w:customStyle="1" w:styleId="E20BDF05B06E4AF7ABC32E6250443679">
    <w:name w:val="E20BDF05B06E4AF7ABC32E6250443679"/>
    <w:rsid w:val="00753780"/>
  </w:style>
  <w:style w:type="paragraph" w:customStyle="1" w:styleId="E20BDF05B06E4AF7ABC32E62504436791">
    <w:name w:val="E20BDF05B06E4AF7ABC32E62504436791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">
    <w:name w:val="A964151C3B634E0E9A2997DD2E99FD401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">
    <w:name w:val="F6B7601298D54532B7CE5B4C13747EB43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1">
    <w:name w:val="8159BCDB9EEC495384A9CF446BC3AE4C21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5C78D0EA8094C14A9AF876BAD5ADD8A23">
    <w:name w:val="E5C78D0EA8094C14A9AF876BAD5ADD8A23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3">
    <w:name w:val="060DF812ABD3419CB6D2F020FA0F66BC23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8">
    <w:name w:val="EDB47ADA4BC941B7AC78AFA1A33C444728"/>
    <w:rsid w:val="00C46E5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8">
    <w:name w:val="9E94655C201E41E1BBF66C522F6651C5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8">
    <w:name w:val="6E80F99912084AA1BCD365C6E2C4F325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8">
    <w:name w:val="5B2B1C022CD041C5B76B04DC5FF23ED9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8">
    <w:name w:val="3060E09D74BF4E519CD85BDD05D7DC79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8">
    <w:name w:val="FFC4CE15E6C44A3DB573D1B22F10F46D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8">
    <w:name w:val="62E524DFC26246F4A899881ADD6B1F5D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8">
    <w:name w:val="024FA33AAE804B8B869958F7543ED672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8">
    <w:name w:val="FEC4BCB501D44236B770BBFBD84C0FC5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8">
    <w:name w:val="D15869FC71254B9A87614E659339B6E1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8">
    <w:name w:val="D81F231AFBF44D478FF432F88C274F4328"/>
    <w:rsid w:val="00C46E5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8">
    <w:name w:val="BC832D738C994FFEA5003377B865B1D4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8">
    <w:name w:val="80283D5CFBA3400FB3149CA92244C443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8">
    <w:name w:val="5A559D716DCF4FC88CAB4C5CD5E2996B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8">
    <w:name w:val="AEEEC81680914DD3A59531EFBB7055BD28"/>
    <w:rsid w:val="00C46E5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8">
    <w:name w:val="9274D3343ADE409C900F1E120B7D6780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8">
    <w:name w:val="891D9990045B43AEBF73A16C464591A9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8">
    <w:name w:val="F37FCDF90AA84F5CA915E3AFD5F5EB1B28"/>
    <w:rsid w:val="00C46E5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8">
    <w:name w:val="CF146F9947894FFAABA3286021AACA6A28"/>
    <w:rsid w:val="00C46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2">
    <w:name w:val="E20BDF05B06E4AF7ABC32E62504436792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">
    <w:name w:val="A964151C3B634E0E9A2997DD2E99FD402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4">
    <w:name w:val="F6B7601298D54532B7CE5B4C13747EB44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2">
    <w:name w:val="8159BCDB9EEC495384A9CF446BC3AE4C22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4">
    <w:name w:val="060DF812ABD3419CB6D2F020FA0F66BC24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29">
    <w:name w:val="EDB47ADA4BC941B7AC78AFA1A33C444729"/>
    <w:rsid w:val="00B90437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29">
    <w:name w:val="9E94655C201E41E1BBF66C522F6651C5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29">
    <w:name w:val="6E80F99912084AA1BCD365C6E2C4F325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29">
    <w:name w:val="5B2B1C022CD041C5B76B04DC5FF23ED9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29">
    <w:name w:val="3060E09D74BF4E519CD85BDD05D7DC79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29">
    <w:name w:val="FFC4CE15E6C44A3DB573D1B22F10F46D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29">
    <w:name w:val="62E524DFC26246F4A899881ADD6B1F5D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29">
    <w:name w:val="024FA33AAE804B8B869958F7543ED672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29">
    <w:name w:val="FEC4BCB501D44236B770BBFBD84C0FC5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29">
    <w:name w:val="D15869FC71254B9A87614E659339B6E1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29">
    <w:name w:val="D81F231AFBF44D478FF432F88C274F4329"/>
    <w:rsid w:val="00B90437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29">
    <w:name w:val="BC832D738C994FFEA5003377B865B1D4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29">
    <w:name w:val="80283D5CFBA3400FB3149CA92244C443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29">
    <w:name w:val="5A559D716DCF4FC88CAB4C5CD5E2996B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29">
    <w:name w:val="AEEEC81680914DD3A59531EFBB7055BD29"/>
    <w:rsid w:val="00B90437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29">
    <w:name w:val="9274D3343ADE409C900F1E120B7D6780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29">
    <w:name w:val="891D9990045B43AEBF73A16C464591A9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29">
    <w:name w:val="F37FCDF90AA84F5CA915E3AFD5F5EB1B29"/>
    <w:rsid w:val="00B90437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29">
    <w:name w:val="CF146F9947894FFAABA3286021AACA6A29"/>
    <w:rsid w:val="00B90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3">
    <w:name w:val="E20BDF05B06E4AF7ABC32E62504436793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3">
    <w:name w:val="A964151C3B634E0E9A2997DD2E99FD403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5">
    <w:name w:val="F6B7601298D54532B7CE5B4C13747EB45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3">
    <w:name w:val="8159BCDB9EEC495384A9CF446BC3AE4C23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5">
    <w:name w:val="060DF812ABD3419CB6D2F020FA0F66BC25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0">
    <w:name w:val="EDB47ADA4BC941B7AC78AFA1A33C444730"/>
    <w:rsid w:val="00376890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0">
    <w:name w:val="9E94655C201E41E1BBF66C522F6651C5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0">
    <w:name w:val="6E80F99912084AA1BCD365C6E2C4F325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0">
    <w:name w:val="5B2B1C022CD041C5B76B04DC5FF23ED9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0">
    <w:name w:val="3060E09D74BF4E519CD85BDD05D7DC79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0">
    <w:name w:val="FFC4CE15E6C44A3DB573D1B22F10F46D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0">
    <w:name w:val="62E524DFC26246F4A899881ADD6B1F5D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0">
    <w:name w:val="024FA33AAE804B8B869958F7543ED672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0">
    <w:name w:val="FEC4BCB501D44236B770BBFBD84C0FC5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0">
    <w:name w:val="D15869FC71254B9A87614E659339B6E1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0">
    <w:name w:val="D81F231AFBF44D478FF432F88C274F4330"/>
    <w:rsid w:val="0037689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0">
    <w:name w:val="BC832D738C994FFEA5003377B865B1D4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0">
    <w:name w:val="80283D5CFBA3400FB3149CA92244C443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0">
    <w:name w:val="5A559D716DCF4FC88CAB4C5CD5E2996B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0">
    <w:name w:val="AEEEC81680914DD3A59531EFBB7055BD30"/>
    <w:rsid w:val="00376890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0">
    <w:name w:val="9274D3343ADE409C900F1E120B7D6780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0">
    <w:name w:val="891D9990045B43AEBF73A16C464591A9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0">
    <w:name w:val="F37FCDF90AA84F5CA915E3AFD5F5EB1B30"/>
    <w:rsid w:val="00376890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0">
    <w:name w:val="CF146F9947894FFAABA3286021AACA6A30"/>
    <w:rsid w:val="00376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4">
    <w:name w:val="E20BDF05B06E4AF7ABC32E62504436794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4">
    <w:name w:val="A964151C3B634E0E9A2997DD2E99FD404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6">
    <w:name w:val="F6B7601298D54532B7CE5B4C13747EB46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4">
    <w:name w:val="8159BCDB9EEC495384A9CF446BC3AE4C24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6">
    <w:name w:val="060DF812ABD3419CB6D2F020FA0F66BC26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1">
    <w:name w:val="EDB47ADA4BC941B7AC78AFA1A33C444731"/>
    <w:rsid w:val="00B977AC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1">
    <w:name w:val="9E94655C201E41E1BBF66C522F6651C5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1">
    <w:name w:val="6E80F99912084AA1BCD365C6E2C4F325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1">
    <w:name w:val="5B2B1C022CD041C5B76B04DC5FF23ED9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1">
    <w:name w:val="3060E09D74BF4E519CD85BDD05D7DC79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1">
    <w:name w:val="FFC4CE15E6C44A3DB573D1B22F10F46D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1">
    <w:name w:val="62E524DFC26246F4A899881ADD6B1F5D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1">
    <w:name w:val="024FA33AAE804B8B869958F7543ED672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1">
    <w:name w:val="FEC4BCB501D44236B770BBFBD84C0FC5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1">
    <w:name w:val="D15869FC71254B9A87614E659339B6E1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1">
    <w:name w:val="D81F231AFBF44D478FF432F88C274F4331"/>
    <w:rsid w:val="00B977AC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1">
    <w:name w:val="BC832D738C994FFEA5003377B865B1D4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1">
    <w:name w:val="80283D5CFBA3400FB3149CA92244C443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1">
    <w:name w:val="5A559D716DCF4FC88CAB4C5CD5E2996B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1">
    <w:name w:val="AEEEC81680914DD3A59531EFBB7055BD31"/>
    <w:rsid w:val="00B977AC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1">
    <w:name w:val="9274D3343ADE409C900F1E120B7D6780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1">
    <w:name w:val="891D9990045B43AEBF73A16C464591A9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1">
    <w:name w:val="F37FCDF90AA84F5CA915E3AFD5F5EB1B31"/>
    <w:rsid w:val="00B977AC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1">
    <w:name w:val="CF146F9947894FFAABA3286021AACA6A31"/>
    <w:rsid w:val="00B977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5">
    <w:name w:val="E20BDF05B06E4AF7ABC32E62504436795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5">
    <w:name w:val="A964151C3B634E0E9A2997DD2E99FD405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7">
    <w:name w:val="F6B7601298D54532B7CE5B4C13747EB47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5">
    <w:name w:val="8159BCDB9EEC495384A9CF446BC3AE4C25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7">
    <w:name w:val="060DF812ABD3419CB6D2F020FA0F66BC27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2">
    <w:name w:val="EDB47ADA4BC941B7AC78AFA1A33C444732"/>
    <w:rsid w:val="00947F02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2">
    <w:name w:val="9E94655C201E41E1BBF66C522F6651C5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2">
    <w:name w:val="6E80F99912084AA1BCD365C6E2C4F325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2">
    <w:name w:val="5B2B1C022CD041C5B76B04DC5FF23ED9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2">
    <w:name w:val="3060E09D74BF4E519CD85BDD05D7DC79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2">
    <w:name w:val="FFC4CE15E6C44A3DB573D1B22F10F46D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2">
    <w:name w:val="62E524DFC26246F4A899881ADD6B1F5D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2">
    <w:name w:val="024FA33AAE804B8B869958F7543ED672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2">
    <w:name w:val="FEC4BCB501D44236B770BBFBD84C0FC5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2">
    <w:name w:val="D15869FC71254B9A87614E659339B6E1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2">
    <w:name w:val="D81F231AFBF44D478FF432F88C274F4332"/>
    <w:rsid w:val="00947F0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2">
    <w:name w:val="BC832D738C994FFEA5003377B865B1D4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2">
    <w:name w:val="80283D5CFBA3400FB3149CA92244C443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2">
    <w:name w:val="5A559D716DCF4FC88CAB4C5CD5E2996B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2">
    <w:name w:val="AEEEC81680914DD3A59531EFBB7055BD32"/>
    <w:rsid w:val="00947F02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2">
    <w:name w:val="9274D3343ADE409C900F1E120B7D6780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2">
    <w:name w:val="891D9990045B43AEBF73A16C464591A9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2">
    <w:name w:val="F37FCDF90AA84F5CA915E3AFD5F5EB1B32"/>
    <w:rsid w:val="00947F02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2">
    <w:name w:val="CF146F9947894FFAABA3286021AACA6A32"/>
    <w:rsid w:val="00947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6">
    <w:name w:val="E20BDF05B06E4AF7ABC32E62504436796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6">
    <w:name w:val="A964151C3B634E0E9A2997DD2E99FD406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8">
    <w:name w:val="F6B7601298D54532B7CE5B4C13747EB48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6">
    <w:name w:val="8159BCDB9EEC495384A9CF446BC3AE4C26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8">
    <w:name w:val="060DF812ABD3419CB6D2F020FA0F66BC28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3">
    <w:name w:val="EDB47ADA4BC941B7AC78AFA1A33C444733"/>
    <w:rsid w:val="000B148E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3">
    <w:name w:val="9E94655C201E41E1BBF66C522F6651C5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3">
    <w:name w:val="6E80F99912084AA1BCD365C6E2C4F325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3">
    <w:name w:val="5B2B1C022CD041C5B76B04DC5FF23ED9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3">
    <w:name w:val="3060E09D74BF4E519CD85BDD05D7DC79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3">
    <w:name w:val="FFC4CE15E6C44A3DB573D1B22F10F46D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3">
    <w:name w:val="62E524DFC26246F4A899881ADD6B1F5D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3">
    <w:name w:val="024FA33AAE804B8B869958F7543ED672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3">
    <w:name w:val="FEC4BCB501D44236B770BBFBD84C0FC5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3">
    <w:name w:val="D15869FC71254B9A87614E659339B6E1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3">
    <w:name w:val="D81F231AFBF44D478FF432F88C274F4333"/>
    <w:rsid w:val="000B148E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3">
    <w:name w:val="BC832D738C994FFEA5003377B865B1D4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3">
    <w:name w:val="80283D5CFBA3400FB3149CA92244C443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3">
    <w:name w:val="5A559D716DCF4FC88CAB4C5CD5E2996B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3">
    <w:name w:val="AEEEC81680914DD3A59531EFBB7055BD33"/>
    <w:rsid w:val="000B148E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3">
    <w:name w:val="9274D3343ADE409C900F1E120B7D6780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3">
    <w:name w:val="891D9990045B43AEBF73A16C464591A9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3">
    <w:name w:val="F37FCDF90AA84F5CA915E3AFD5F5EB1B33"/>
    <w:rsid w:val="000B148E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F146F9947894FFAABA3286021AACA6A33">
    <w:name w:val="CF146F9947894FFAABA3286021AACA6A33"/>
    <w:rsid w:val="000B1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7">
    <w:name w:val="E20BDF05B06E4AF7ABC32E62504436797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7">
    <w:name w:val="A964151C3B634E0E9A2997DD2E99FD407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9">
    <w:name w:val="F6B7601298D54532B7CE5B4C13747EB4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7">
    <w:name w:val="8159BCDB9EEC495384A9CF446BC3AE4C27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29">
    <w:name w:val="060DF812ABD3419CB6D2F020FA0F66BC2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4">
    <w:name w:val="EDB47ADA4BC941B7AC78AFA1A33C444734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9E94655C201E41E1BBF66C522F6651C534">
    <w:name w:val="9E94655C201E41E1BBF66C522F6651C5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99912084AA1BCD365C6E2C4F32534">
    <w:name w:val="6E80F99912084AA1BCD365C6E2C4F325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4">
    <w:name w:val="5B2B1C022CD041C5B76B04DC5FF23ED9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4">
    <w:name w:val="3060E09D74BF4E519CD85BDD05D7DC79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4">
    <w:name w:val="FFC4CE15E6C44A3DB573D1B22F10F46D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4">
    <w:name w:val="62E524DFC26246F4A899881ADD6B1F5D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4">
    <w:name w:val="024FA33AAE804B8B869958F7543ED672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4">
    <w:name w:val="FEC4BCB501D44236B770BBFBD84C0FC5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4">
    <w:name w:val="D15869FC71254B9A87614E659339B6E1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4">
    <w:name w:val="D81F231AFBF44D478FF432F88C274F4334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4">
    <w:name w:val="BC832D738C994FFEA5003377B865B1D4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4">
    <w:name w:val="80283D5CFBA3400FB3149CA92244C443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4">
    <w:name w:val="5A559D716DCF4FC88CAB4C5CD5E2996B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4">
    <w:name w:val="AEEEC81680914DD3A59531EFBB7055BD34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274D3343ADE409C900F1E120B7D678034">
    <w:name w:val="9274D3343ADE409C900F1E120B7D6780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91D9990045B43AEBF73A16C464591A934">
    <w:name w:val="891D9990045B43AEBF73A16C464591A9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FCDF90AA84F5CA915E3AFD5F5EB1B34">
    <w:name w:val="F37FCDF90AA84F5CA915E3AFD5F5EB1B34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D9E86A2BA2643A3A94697FACDA688191">
    <w:name w:val="CD9E86A2BA2643A3A94697FACDA688191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4">
    <w:name w:val="CF146F9947894FFAABA3286021AACA6A34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26760A3514D4BBADFD62E99A778C4">
    <w:name w:val="69726760A3514D4BBADFD62E99A778C4"/>
    <w:rsid w:val="003674C6"/>
  </w:style>
  <w:style w:type="paragraph" w:customStyle="1" w:styleId="3D24DA70A9364DD3AADC3A40A6A2B3B6">
    <w:name w:val="3D24DA70A9364DD3AADC3A40A6A2B3B6"/>
    <w:rsid w:val="003674C6"/>
  </w:style>
  <w:style w:type="paragraph" w:customStyle="1" w:styleId="CB7600DE390F49AEA52740346CFCF01F">
    <w:name w:val="CB7600DE390F49AEA52740346CFCF01F"/>
    <w:rsid w:val="003674C6"/>
  </w:style>
  <w:style w:type="paragraph" w:customStyle="1" w:styleId="E238073B73134834A27B371A9301C777">
    <w:name w:val="E238073B73134834A27B371A9301C777"/>
    <w:rsid w:val="003674C6"/>
  </w:style>
  <w:style w:type="paragraph" w:customStyle="1" w:styleId="888AE8C8C359458EAFCB2D07242CB902">
    <w:name w:val="888AE8C8C359458EAFCB2D07242CB902"/>
    <w:rsid w:val="003674C6"/>
  </w:style>
  <w:style w:type="paragraph" w:customStyle="1" w:styleId="3C3FE43836E445D5AA9C26A40D1EE6F4">
    <w:name w:val="3C3FE43836E445D5AA9C26A40D1EE6F4"/>
    <w:rsid w:val="003674C6"/>
  </w:style>
  <w:style w:type="paragraph" w:customStyle="1" w:styleId="813D1205B886450A82F0557FB16FA7AC">
    <w:name w:val="813D1205B886450A82F0557FB16FA7AC"/>
    <w:rsid w:val="003674C6"/>
  </w:style>
  <w:style w:type="paragraph" w:customStyle="1" w:styleId="E20BDF05B06E4AF7ABC32E62504436798">
    <w:name w:val="E20BDF05B06E4AF7ABC32E62504436798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8">
    <w:name w:val="A964151C3B634E0E9A2997DD2E99FD408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0">
    <w:name w:val="F6B7601298D54532B7CE5B4C13747EB410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8">
    <w:name w:val="8159BCDB9EEC495384A9CF446BC3AE4C28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0">
    <w:name w:val="060DF812ABD3419CB6D2F020FA0F66BC30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5">
    <w:name w:val="EDB47ADA4BC941B7AC78AFA1A33C444735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">
    <w:name w:val="813D1205B886450A82F0557FB16FA7AC1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655C201E41E1BBF66C522F6651C535">
    <w:name w:val="9E94655C201E41E1BBF66C522F6651C5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DA70A9364DD3AADC3A40A6A2B3B61">
    <w:name w:val="3D24DA70A9364DD3AADC3A40A6A2B3B61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">
    <w:name w:val="CB7600DE390F49AEA52740346CFCF01F1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">
    <w:name w:val="888AE8C8C359458EAFCB2D07242CB9021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">
    <w:name w:val="3C3FE43836E445D5AA9C26A40D1EE6F41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5">
    <w:name w:val="6E80F99912084AA1BCD365C6E2C4F325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5">
    <w:name w:val="5B2B1C022CD041C5B76B04DC5FF23ED9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5">
    <w:name w:val="3060E09D74BF4E519CD85BDD05D7DC79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5">
    <w:name w:val="FFC4CE15E6C44A3DB573D1B22F10F46D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5">
    <w:name w:val="62E524DFC26246F4A899881ADD6B1F5D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5">
    <w:name w:val="024FA33AAE804B8B869958F7543ED672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5">
    <w:name w:val="FEC4BCB501D44236B770BBFBD84C0FC5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5">
    <w:name w:val="D15869FC71254B9A87614E659339B6E1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5">
    <w:name w:val="D81F231AFBF44D478FF432F88C274F4335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5">
    <w:name w:val="BC832D738C994FFEA5003377B865B1D4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5">
    <w:name w:val="80283D5CFBA3400FB3149CA92244C443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5">
    <w:name w:val="5A559D716DCF4FC88CAB4C5CD5E2996B35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5">
    <w:name w:val="AEEEC81680914DD3A59531EFBB7055BD35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5">
    <w:name w:val="CF146F9947894FFAABA3286021AACA6A35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1ED042895443089A13674943C31C2">
    <w:name w:val="05A1ED042895443089A13674943C31C2"/>
    <w:rsid w:val="003674C6"/>
  </w:style>
  <w:style w:type="paragraph" w:customStyle="1" w:styleId="090F9FF76593454DAAAF790DA5627F62">
    <w:name w:val="090F9FF76593454DAAAF790DA5627F62"/>
    <w:rsid w:val="003674C6"/>
  </w:style>
  <w:style w:type="paragraph" w:customStyle="1" w:styleId="E20BDF05B06E4AF7ABC32E62504436799">
    <w:name w:val="E20BDF05B06E4AF7ABC32E6250443679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9">
    <w:name w:val="A964151C3B634E0E9A2997DD2E99FD40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1">
    <w:name w:val="F6B7601298D54532B7CE5B4C13747EB411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29">
    <w:name w:val="8159BCDB9EEC495384A9CF446BC3AE4C29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1">
    <w:name w:val="060DF812ABD3419CB6D2F020FA0F66BC31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6">
    <w:name w:val="EDB47ADA4BC941B7AC78AFA1A33C444736"/>
    <w:rsid w:val="003674C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">
    <w:name w:val="813D1205B886450A82F0557FB16FA7AC2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DA70A9364DD3AADC3A40A6A2B3B62">
    <w:name w:val="3D24DA70A9364DD3AADC3A40A6A2B3B62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">
    <w:name w:val="CB7600DE390F49AEA52740346CFCF01F2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">
    <w:name w:val="888AE8C8C359458EAFCB2D07242CB9022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">
    <w:name w:val="3C3FE43836E445D5AA9C26A40D1EE6F42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6">
    <w:name w:val="6E80F99912084AA1BCD365C6E2C4F325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6">
    <w:name w:val="5B2B1C022CD041C5B76B04DC5FF23ED9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6">
    <w:name w:val="3060E09D74BF4E519CD85BDD05D7DC79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6">
    <w:name w:val="FFC4CE15E6C44A3DB573D1B22F10F46D36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6">
    <w:name w:val="62E524DFC26246F4A899881ADD6B1F5D36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6">
    <w:name w:val="024FA33AAE804B8B869958F7543ED672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6">
    <w:name w:val="FEC4BCB501D44236B770BBFBD84C0FC5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6">
    <w:name w:val="D15869FC71254B9A87614E659339B6E1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6">
    <w:name w:val="D81F231AFBF44D478FF432F88C274F4336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6">
    <w:name w:val="BC832D738C994FFEA5003377B865B1D4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6">
    <w:name w:val="80283D5CFBA3400FB3149CA92244C443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6">
    <w:name w:val="5A559D716DCF4FC88CAB4C5CD5E2996B36"/>
    <w:rsid w:val="003674C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6">
    <w:name w:val="AEEEC81680914DD3A59531EFBB7055BD36"/>
    <w:rsid w:val="003674C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6">
    <w:name w:val="CF146F9947894FFAABA3286021AACA6A36"/>
    <w:rsid w:val="00367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">
    <w:name w:val="E149006600A24C0192239C42BB1679B8"/>
    <w:rsid w:val="00FF6544"/>
  </w:style>
  <w:style w:type="paragraph" w:customStyle="1" w:styleId="4B49E71A296F4B618BF2AF7F8DE11C6F">
    <w:name w:val="4B49E71A296F4B618BF2AF7F8DE11C6F"/>
    <w:rsid w:val="00FF6544"/>
  </w:style>
  <w:style w:type="paragraph" w:customStyle="1" w:styleId="E75516D3537D43CF9FC8B65D4DC5B047">
    <w:name w:val="E75516D3537D43CF9FC8B65D4DC5B047"/>
    <w:rsid w:val="00FF6544"/>
  </w:style>
  <w:style w:type="paragraph" w:customStyle="1" w:styleId="83757C5C25724741A3D1F42D6FD216F3">
    <w:name w:val="83757C5C25724741A3D1F42D6FD216F3"/>
    <w:rsid w:val="00FF6544"/>
  </w:style>
  <w:style w:type="paragraph" w:customStyle="1" w:styleId="E20BDF05B06E4AF7ABC32E625044367910">
    <w:name w:val="E20BDF05B06E4AF7ABC32E625044367910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0">
    <w:name w:val="A964151C3B634E0E9A2997DD2E99FD4010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2">
    <w:name w:val="F6B7601298D54532B7CE5B4C13747EB412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0">
    <w:name w:val="8159BCDB9EEC495384A9CF446BC3AE4C30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2">
    <w:name w:val="060DF812ABD3419CB6D2F020FA0F66BC32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7">
    <w:name w:val="EDB47ADA4BC941B7AC78AFA1A33C444737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3">
    <w:name w:val="813D1205B886450A82F0557FB16FA7AC3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">
    <w:name w:val="E149006600A24C0192239C42BB1679B8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">
    <w:name w:val="4B49E71A296F4B618BF2AF7F8DE11C6F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">
    <w:name w:val="E75516D3537D43CF9FC8B65D4DC5B047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">
    <w:name w:val="83757C5C25724741A3D1F42D6FD216F31"/>
    <w:rsid w:val="00FF654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3">
    <w:name w:val="3D24DA70A9364DD3AADC3A40A6A2B3B63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3">
    <w:name w:val="CB7600DE390F49AEA52740346CFCF01F3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3">
    <w:name w:val="888AE8C8C359458EAFCB2D07242CB9023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3">
    <w:name w:val="3C3FE43836E445D5AA9C26A40D1EE6F43"/>
    <w:rsid w:val="00FF654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7">
    <w:name w:val="6E80F99912084AA1BCD365C6E2C4F325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7">
    <w:name w:val="5B2B1C022CD041C5B76B04DC5FF23ED9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7">
    <w:name w:val="3060E09D74BF4E519CD85BDD05D7DC79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7">
    <w:name w:val="FFC4CE15E6C44A3DB573D1B22F10F46D37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7">
    <w:name w:val="62E524DFC26246F4A899881ADD6B1F5D37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7">
    <w:name w:val="024FA33AAE804B8B869958F7543ED672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7">
    <w:name w:val="FEC4BCB501D44236B770BBFBD84C0FC5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7">
    <w:name w:val="D15869FC71254B9A87614E659339B6E1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7">
    <w:name w:val="D81F231AFBF44D478FF432F88C274F4337"/>
    <w:rsid w:val="00FF654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7">
    <w:name w:val="BC832D738C994FFEA5003377B865B1D4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7">
    <w:name w:val="80283D5CFBA3400FB3149CA92244C443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7">
    <w:name w:val="5A559D716DCF4FC88CAB4C5CD5E2996B37"/>
    <w:rsid w:val="00FF654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7">
    <w:name w:val="AEEEC81680914DD3A59531EFBB7055BD37"/>
    <w:rsid w:val="00FF654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7">
    <w:name w:val="CF146F9947894FFAABA3286021AACA6A37"/>
    <w:rsid w:val="00FF6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11">
    <w:name w:val="E20BDF05B06E4AF7ABC32E625044367911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1">
    <w:name w:val="A964151C3B634E0E9A2997DD2E99FD4011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3">
    <w:name w:val="F6B7601298D54532B7CE5B4C13747EB41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1">
    <w:name w:val="8159BCDB9EEC495384A9CF446BC3AE4C31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3">
    <w:name w:val="060DF812ABD3419CB6D2F020FA0F66BC3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8">
    <w:name w:val="EDB47ADA4BC941B7AC78AFA1A33C444738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4">
    <w:name w:val="813D1205B886450A82F0557FB16FA7AC4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">
    <w:name w:val="E149006600A24C0192239C42BB1679B8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">
    <w:name w:val="4B49E71A296F4B618BF2AF7F8DE11C6F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">
    <w:name w:val="E75516D3537D43CF9FC8B65D4DC5B047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">
    <w:name w:val="83757C5C25724741A3D1F42D6FD216F3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4">
    <w:name w:val="3D24DA70A9364DD3AADC3A40A6A2B3B64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4">
    <w:name w:val="CB7600DE390F49AEA52740346CFCF01F4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4">
    <w:name w:val="888AE8C8C359458EAFCB2D07242CB9024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4">
    <w:name w:val="3C3FE43836E445D5AA9C26A40D1EE6F44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8">
    <w:name w:val="6E80F99912084AA1BCD365C6E2C4F325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8">
    <w:name w:val="5B2B1C022CD041C5B76B04DC5FF23ED9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8">
    <w:name w:val="3060E09D74BF4E519CD85BDD05D7DC79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8">
    <w:name w:val="FFC4CE15E6C44A3DB573D1B22F10F46D38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8">
    <w:name w:val="62E524DFC26246F4A899881ADD6B1F5D38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8">
    <w:name w:val="024FA33AAE804B8B869958F7543ED672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8">
    <w:name w:val="FEC4BCB501D44236B770BBFBD84C0FC5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8">
    <w:name w:val="D15869FC71254B9A87614E659339B6E1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8">
    <w:name w:val="D81F231AFBF44D478FF432F88C274F4338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8">
    <w:name w:val="BC832D738C994FFEA5003377B865B1D4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8">
    <w:name w:val="80283D5CFBA3400FB3149CA92244C443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8">
    <w:name w:val="5A559D716DCF4FC88CAB4C5CD5E2996B38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8">
    <w:name w:val="AEEEC81680914DD3A59531EFBB7055BD38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8">
    <w:name w:val="CF146F9947894FFAABA3286021AACA6A38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12">
    <w:name w:val="E20BDF05B06E4AF7ABC32E62504436791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2">
    <w:name w:val="A964151C3B634E0E9A2997DD2E99FD401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4">
    <w:name w:val="F6B7601298D54532B7CE5B4C13747EB414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2">
    <w:name w:val="8159BCDB9EEC495384A9CF446BC3AE4C32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4">
    <w:name w:val="060DF812ABD3419CB6D2F020FA0F66BC34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39">
    <w:name w:val="EDB47ADA4BC941B7AC78AFA1A33C444739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5">
    <w:name w:val="813D1205B886450A82F0557FB16FA7AC5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3">
    <w:name w:val="E149006600A24C0192239C42BB1679B8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3">
    <w:name w:val="4B49E71A296F4B618BF2AF7F8DE11C6F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3">
    <w:name w:val="E75516D3537D43CF9FC8B65D4DC5B047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3">
    <w:name w:val="83757C5C25724741A3D1F42D6FD216F33"/>
    <w:rsid w:val="005638B4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5">
    <w:name w:val="3D24DA70A9364DD3AADC3A40A6A2B3B65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5">
    <w:name w:val="CB7600DE390F49AEA52740346CFCF01F5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5">
    <w:name w:val="888AE8C8C359458EAFCB2D07242CB9025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5">
    <w:name w:val="3C3FE43836E445D5AA9C26A40D1EE6F45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39">
    <w:name w:val="6E80F99912084AA1BCD365C6E2C4F325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39">
    <w:name w:val="5B2B1C022CD041C5B76B04DC5FF23ED9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39">
    <w:name w:val="3060E09D74BF4E519CD85BDD05D7DC79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39">
    <w:name w:val="FFC4CE15E6C44A3DB573D1B22F10F46D39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39">
    <w:name w:val="62E524DFC26246F4A899881ADD6B1F5D39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39">
    <w:name w:val="024FA33AAE804B8B869958F7543ED672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39">
    <w:name w:val="FEC4BCB501D44236B770BBFBD84C0FC5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39">
    <w:name w:val="D15869FC71254B9A87614E659339B6E1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39">
    <w:name w:val="D81F231AFBF44D478FF432F88C274F4339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39">
    <w:name w:val="BC832D738C994FFEA5003377B865B1D4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39">
    <w:name w:val="80283D5CFBA3400FB3149CA92244C443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39">
    <w:name w:val="5A559D716DCF4FC88CAB4C5CD5E2996B39"/>
    <w:rsid w:val="005638B4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39">
    <w:name w:val="AEEEC81680914DD3A59531EFBB7055BD39"/>
    <w:rsid w:val="005638B4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39">
    <w:name w:val="CF146F9947894FFAABA3286021AACA6A39"/>
    <w:rsid w:val="00563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DF05B06E4AF7ABC32E625044367913">
    <w:name w:val="E20BDF05B06E4AF7ABC32E625044367913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3">
    <w:name w:val="A964151C3B634E0E9A2997DD2E99FD4013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5">
    <w:name w:val="F6B7601298D54532B7CE5B4C13747EB415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3">
    <w:name w:val="8159BCDB9EEC495384A9CF446BC3AE4C33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5">
    <w:name w:val="060DF812ABD3419CB6D2F020FA0F66BC35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0">
    <w:name w:val="EDB47ADA4BC941B7AC78AFA1A33C444740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6">
    <w:name w:val="813D1205B886450A82F0557FB16FA7AC6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4">
    <w:name w:val="E149006600A24C0192239C42BB1679B8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4">
    <w:name w:val="4B49E71A296F4B618BF2AF7F8DE11C6F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4">
    <w:name w:val="E75516D3537D43CF9FC8B65D4DC5B047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4">
    <w:name w:val="83757C5C25724741A3D1F42D6FD216F34"/>
    <w:rsid w:val="00090E36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6">
    <w:name w:val="3D24DA70A9364DD3AADC3A40A6A2B3B66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6">
    <w:name w:val="CB7600DE390F49AEA52740346CFCF01F6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6">
    <w:name w:val="888AE8C8C359458EAFCB2D07242CB9026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6">
    <w:name w:val="3C3FE43836E445D5AA9C26A40D1EE6F46"/>
    <w:rsid w:val="00090E3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0">
    <w:name w:val="6E80F99912084AA1BCD365C6E2C4F325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0">
    <w:name w:val="5B2B1C022CD041C5B76B04DC5FF23ED9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0">
    <w:name w:val="3060E09D74BF4E519CD85BDD05D7DC79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0">
    <w:name w:val="FFC4CE15E6C44A3DB573D1B22F10F46D40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0">
    <w:name w:val="62E524DFC26246F4A899881ADD6B1F5D40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0">
    <w:name w:val="024FA33AAE804B8B869958F7543ED672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0">
    <w:name w:val="FEC4BCB501D44236B770BBFBD84C0FC5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0">
    <w:name w:val="D15869FC71254B9A87614E659339B6E1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0">
    <w:name w:val="D81F231AFBF44D478FF432F88C274F4340"/>
    <w:rsid w:val="00090E3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0">
    <w:name w:val="BC832D738C994FFEA5003377B865B1D4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0">
    <w:name w:val="80283D5CFBA3400FB3149CA92244C443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0">
    <w:name w:val="5A559D716DCF4FC88CAB4C5CD5E2996B40"/>
    <w:rsid w:val="00090E36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0">
    <w:name w:val="AEEEC81680914DD3A59531EFBB7055BD40"/>
    <w:rsid w:val="00090E36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0">
    <w:name w:val="CF146F9947894FFAABA3286021AACA6A40"/>
    <w:rsid w:val="0009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BD4B29E94EA0990E22840F845C7B">
    <w:name w:val="6054BD4B29E94EA0990E22840F845C7B"/>
    <w:rsid w:val="004616B3"/>
  </w:style>
  <w:style w:type="paragraph" w:customStyle="1" w:styleId="ADCE11804CFC4443882F82CB4F1A26EB">
    <w:name w:val="ADCE11804CFC4443882F82CB4F1A26EB"/>
    <w:rsid w:val="004616B3"/>
  </w:style>
  <w:style w:type="paragraph" w:customStyle="1" w:styleId="E60A721CFA9E416A94374ABB186241F5">
    <w:name w:val="E60A721CFA9E416A94374ABB186241F5"/>
    <w:rsid w:val="004616B3"/>
  </w:style>
  <w:style w:type="paragraph" w:customStyle="1" w:styleId="6D1DDFAF5D6F4DDFA3420CA287F80295">
    <w:name w:val="6D1DDFAF5D6F4DDFA3420CA287F80295"/>
    <w:rsid w:val="004616B3"/>
  </w:style>
  <w:style w:type="paragraph" w:customStyle="1" w:styleId="0440D48A22964540A700D6481064AA30">
    <w:name w:val="0440D48A22964540A700D6481064AA30"/>
    <w:rsid w:val="004616B3"/>
  </w:style>
  <w:style w:type="paragraph" w:customStyle="1" w:styleId="B4AC98CD34284E88A9E71F8CD7D6B32A">
    <w:name w:val="B4AC98CD34284E88A9E71F8CD7D6B32A"/>
    <w:rsid w:val="004616B3"/>
  </w:style>
  <w:style w:type="paragraph" w:customStyle="1" w:styleId="A3A111E28B7845A9A785F7BA73A28325">
    <w:name w:val="A3A111E28B7845A9A785F7BA73A28325"/>
    <w:rsid w:val="004616B3"/>
  </w:style>
  <w:style w:type="paragraph" w:customStyle="1" w:styleId="E6F16A7D309F4DED88CBC661EED4EAB2">
    <w:name w:val="E6F16A7D309F4DED88CBC661EED4EAB2"/>
    <w:rsid w:val="004616B3"/>
  </w:style>
  <w:style w:type="paragraph" w:customStyle="1" w:styleId="E20BDF05B06E4AF7ABC32E625044367914">
    <w:name w:val="E20BDF05B06E4AF7ABC32E6250443679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4">
    <w:name w:val="A964151C3B634E0E9A2997DD2E99FD40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6">
    <w:name w:val="F6B7601298D54532B7CE5B4C13747EB41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4">
    <w:name w:val="8159BCDB9EEC495384A9CF446BC3AE4C3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6">
    <w:name w:val="060DF812ABD3419CB6D2F020FA0F66BC3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1">
    <w:name w:val="EDB47ADA4BC941B7AC78AFA1A33C44474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7">
    <w:name w:val="813D1205B886450A82F0557FB16FA7AC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5">
    <w:name w:val="E149006600A24C0192239C42BB1679B8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5">
    <w:name w:val="4B49E71A296F4B618BF2AF7F8DE11C6F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5">
    <w:name w:val="E75516D3537D43CF9FC8B65D4DC5B047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5">
    <w:name w:val="83757C5C25724741A3D1F42D6FD216F3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7">
    <w:name w:val="3D24DA70A9364DD3AADC3A40A6A2B3B6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7">
    <w:name w:val="CB7600DE390F49AEA52740346CFCF01F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7">
    <w:name w:val="888AE8C8C359458EAFCB2D07242CB902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7">
    <w:name w:val="3C3FE43836E445D5AA9C26A40D1EE6F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1">
    <w:name w:val="6E80F99912084AA1BCD365C6E2C4F325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1">
    <w:name w:val="5B2B1C022CD041C5B76B04DC5FF23ED9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1">
    <w:name w:val="3060E09D74BF4E519CD85BDD05D7DC79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1">
    <w:name w:val="FFC4CE15E6C44A3DB573D1B22F10F46D4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1">
    <w:name w:val="62E524DFC26246F4A899881ADD6B1F5D4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1">
    <w:name w:val="024FA33AAE804B8B869958F7543ED672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1">
    <w:name w:val="FEC4BCB501D44236B770BBFBD84C0FC5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1">
    <w:name w:val="D15869FC71254B9A87614E659339B6E1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1">
    <w:name w:val="D81F231AFBF44D478FF432F88C274F43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1">
    <w:name w:val="BC832D738C994FFEA5003377B865B1D4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1">
    <w:name w:val="80283D5CFBA3400FB3149CA92244C443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1">
    <w:name w:val="5A559D716DCF4FC88CAB4C5CD5E2996B4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1">
    <w:name w:val="AEEEC81680914DD3A59531EFBB7055BD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1">
    <w:name w:val="CF146F9947894FFAABA3286021AACA6A4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6A7D309F4DED88CBC661EED4EAB21">
    <w:name w:val="E6F16A7D309F4DED88CBC661EED4EAB2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">
    <w:name w:val="0440D48A22964540A700D6481064AA30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">
    <w:name w:val="6054BD4B29E94EA0990E22840F845C7B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">
    <w:name w:val="ADCE11804CFC4443882F82CB4F1A26EB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">
    <w:name w:val="E60A721CFA9E416A94374ABB186241F5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">
    <w:name w:val="6D1DDFAF5D6F4DDFA3420CA287F80295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5EACF86AD1D4AC49794D8BA23E3CA04">
    <w:name w:val="35EACF86AD1D4AC49794D8BA23E3CA04"/>
    <w:rsid w:val="004616B3"/>
  </w:style>
  <w:style w:type="paragraph" w:customStyle="1" w:styleId="E20BDF05B06E4AF7ABC32E625044367915">
    <w:name w:val="E20BDF05B06E4AF7ABC32E6250443679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5">
    <w:name w:val="A964151C3B634E0E9A2997DD2E99FD40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7">
    <w:name w:val="F6B7601298D54532B7CE5B4C13747EB41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5">
    <w:name w:val="8159BCDB9EEC495384A9CF446BC3AE4C3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060DF812ABD3419CB6D2F020FA0F66BC37">
    <w:name w:val="060DF812ABD3419CB6D2F020FA0F66BC3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2">
    <w:name w:val="EDB47ADA4BC941B7AC78AFA1A33C44474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8">
    <w:name w:val="813D1205B886450A82F0557FB16FA7AC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6">
    <w:name w:val="E149006600A24C0192239C42BB1679B8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6">
    <w:name w:val="4B49E71A296F4B618BF2AF7F8DE11C6F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6">
    <w:name w:val="E75516D3537D43CF9FC8B65D4DC5B047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6">
    <w:name w:val="83757C5C25724741A3D1F42D6FD216F3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8">
    <w:name w:val="3D24DA70A9364DD3AADC3A40A6A2B3B6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8">
    <w:name w:val="CB7600DE390F49AEA52740346CFCF01F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8">
    <w:name w:val="888AE8C8C359458EAFCB2D07242CB902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8">
    <w:name w:val="3C3FE43836E445D5AA9C26A40D1EE6F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2">
    <w:name w:val="6E80F99912084AA1BCD365C6E2C4F325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2">
    <w:name w:val="5B2B1C022CD041C5B76B04DC5FF23ED9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2">
    <w:name w:val="3060E09D74BF4E519CD85BDD05D7DC79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2">
    <w:name w:val="FFC4CE15E6C44A3DB573D1B22F10F46D4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2">
    <w:name w:val="62E524DFC26246F4A899881ADD6B1F5D4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2">
    <w:name w:val="024FA33AAE804B8B869958F7543ED672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2">
    <w:name w:val="FEC4BCB501D44236B770BBFBD84C0FC5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2">
    <w:name w:val="D15869FC71254B9A87614E659339B6E1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2">
    <w:name w:val="D81F231AFBF44D478FF432F88C274F43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2">
    <w:name w:val="BC832D738C994FFEA5003377B865B1D4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2">
    <w:name w:val="80283D5CFBA3400FB3149CA92244C443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2">
    <w:name w:val="5A559D716DCF4FC88CAB4C5CD5E2996B4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2">
    <w:name w:val="AEEEC81680914DD3A59531EFBB7055BD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2">
    <w:name w:val="CF146F9947894FFAABA3286021AACA6A4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6A7D309F4DED88CBC661EED4EAB22">
    <w:name w:val="E6F16A7D309F4DED88CBC661EED4EAB2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">
    <w:name w:val="35EACF86AD1D4AC49794D8BA23E3CA0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2">
    <w:name w:val="0440D48A22964540A700D6481064AA30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2">
    <w:name w:val="6054BD4B29E94EA0990E22840F845C7B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2">
    <w:name w:val="ADCE11804CFC4443882F82CB4F1A26EB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2">
    <w:name w:val="E60A721CFA9E416A94374ABB186241F5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2">
    <w:name w:val="6D1DDFAF5D6F4DDFA3420CA287F80295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">
    <w:name w:val="582F5AE7DECE4BE2AAA24C483B39C552"/>
    <w:rsid w:val="004616B3"/>
  </w:style>
  <w:style w:type="paragraph" w:customStyle="1" w:styleId="FE3D166BC6C8445894FC0245DA6AAE3B">
    <w:name w:val="FE3D166BC6C8445894FC0245DA6AAE3B"/>
    <w:rsid w:val="004616B3"/>
  </w:style>
  <w:style w:type="paragraph" w:customStyle="1" w:styleId="E20BDF05B06E4AF7ABC32E625044367916">
    <w:name w:val="E20BDF05B06E4AF7ABC32E62504436791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6">
    <w:name w:val="A964151C3B634E0E9A2997DD2E99FD401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8">
    <w:name w:val="F6B7601298D54532B7CE5B4C13747EB41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">
    <w:name w:val="582F5AE7DECE4BE2AAA24C483B39C55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6">
    <w:name w:val="8159BCDB9EEC495384A9CF446BC3AE4C3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3">
    <w:name w:val="EDB47ADA4BC941B7AC78AFA1A33C44474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9">
    <w:name w:val="813D1205B886450A82F0557FB16FA7AC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7">
    <w:name w:val="E149006600A24C0192239C42BB1679B8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7">
    <w:name w:val="4B49E71A296F4B618BF2AF7F8DE11C6F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7">
    <w:name w:val="E75516D3537D43CF9FC8B65D4DC5B047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7">
    <w:name w:val="83757C5C25724741A3D1F42D6FD216F3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9">
    <w:name w:val="3D24DA70A9364DD3AADC3A40A6A2B3B6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9">
    <w:name w:val="CB7600DE390F49AEA52740346CFCF01F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9">
    <w:name w:val="888AE8C8C359458EAFCB2D07242CB902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9">
    <w:name w:val="3C3FE43836E445D5AA9C26A40D1EE6F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3">
    <w:name w:val="6E80F99912084AA1BCD365C6E2C4F325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3">
    <w:name w:val="5B2B1C022CD041C5B76B04DC5FF23ED9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3">
    <w:name w:val="3060E09D74BF4E519CD85BDD05D7DC79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3">
    <w:name w:val="FFC4CE15E6C44A3DB573D1B22F10F46D4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3">
    <w:name w:val="62E524DFC26246F4A899881ADD6B1F5D4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3">
    <w:name w:val="024FA33AAE804B8B869958F7543ED672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3">
    <w:name w:val="FEC4BCB501D44236B770BBFBD84C0FC5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3">
    <w:name w:val="D15869FC71254B9A87614E659339B6E1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3">
    <w:name w:val="D81F231AFBF44D478FF432F88C274F43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3">
    <w:name w:val="BC832D738C994FFEA5003377B865B1D4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3">
    <w:name w:val="80283D5CFBA3400FB3149CA92244C443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3">
    <w:name w:val="5A559D716DCF4FC88CAB4C5CD5E2996B4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3">
    <w:name w:val="AEEEC81680914DD3A59531EFBB7055BD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3">
    <w:name w:val="CF146F9947894FFAABA3286021AACA6A4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6A7D309F4DED88CBC661EED4EAB23">
    <w:name w:val="E6F16A7D309F4DED88CBC661EED4EAB2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2">
    <w:name w:val="35EACF86AD1D4AC49794D8BA23E3CA0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3">
    <w:name w:val="0440D48A22964540A700D6481064AA30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">
    <w:name w:val="FE3D166BC6C8445894FC0245DA6AAE3B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3">
    <w:name w:val="6054BD4B29E94EA0990E22840F845C7B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3">
    <w:name w:val="ADCE11804CFC4443882F82CB4F1A26EB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3">
    <w:name w:val="E60A721CFA9E416A94374ABB186241F5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3">
    <w:name w:val="6D1DDFAF5D6F4DDFA3420CA287F80295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7ADB6B6D166F4446ADAC758F60ECDA31">
    <w:name w:val="7ADB6B6D166F4446ADAC758F60ECDA31"/>
    <w:rsid w:val="004616B3"/>
  </w:style>
  <w:style w:type="paragraph" w:customStyle="1" w:styleId="E20BDF05B06E4AF7ABC32E625044367917">
    <w:name w:val="E20BDF05B06E4AF7ABC32E62504436791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7">
    <w:name w:val="A964151C3B634E0E9A2997DD2E99FD401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19">
    <w:name w:val="F6B7601298D54532B7CE5B4C13747EB41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2">
    <w:name w:val="582F5AE7DECE4BE2AAA24C483B39C55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7">
    <w:name w:val="8159BCDB9EEC495384A9CF446BC3AE4C3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4">
    <w:name w:val="EDB47ADA4BC941B7AC78AFA1A33C44474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0">
    <w:name w:val="813D1205B886450A82F0557FB16FA7AC1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8">
    <w:name w:val="E149006600A24C0192239C42BB1679B8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8">
    <w:name w:val="4B49E71A296F4B618BF2AF7F8DE11C6F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8">
    <w:name w:val="E75516D3537D43CF9FC8B65D4DC5B047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8">
    <w:name w:val="83757C5C25724741A3D1F42D6FD216F3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0">
    <w:name w:val="3D24DA70A9364DD3AADC3A40A6A2B3B61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0">
    <w:name w:val="CB7600DE390F49AEA52740346CFCF01F1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0">
    <w:name w:val="888AE8C8C359458EAFCB2D07242CB9021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0">
    <w:name w:val="3C3FE43836E445D5AA9C26A40D1EE6F41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4">
    <w:name w:val="6E80F99912084AA1BCD365C6E2C4F325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4">
    <w:name w:val="5B2B1C022CD041C5B76B04DC5FF23ED9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4">
    <w:name w:val="3060E09D74BF4E519CD85BDD05D7DC79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4">
    <w:name w:val="FFC4CE15E6C44A3DB573D1B22F10F46D4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4">
    <w:name w:val="62E524DFC26246F4A899881ADD6B1F5D4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4">
    <w:name w:val="024FA33AAE804B8B869958F7543ED672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4">
    <w:name w:val="FEC4BCB501D44236B770BBFBD84C0FC5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4">
    <w:name w:val="D15869FC71254B9A87614E659339B6E1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4">
    <w:name w:val="D81F231AFBF44D478FF432F88C274F43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4">
    <w:name w:val="BC832D738C994FFEA5003377B865B1D4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4">
    <w:name w:val="80283D5CFBA3400FB3149CA92244C443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4">
    <w:name w:val="5A559D716DCF4FC88CAB4C5CD5E2996B4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4">
    <w:name w:val="AEEEC81680914DD3A59531EFBB7055BD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4">
    <w:name w:val="CF146F9947894FFAABA3286021AACA6A4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">
    <w:name w:val="7ADB6B6D166F4446ADAC758F60ECDA31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4">
    <w:name w:val="E6F16A7D309F4DED88CBC661EED4EAB2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3">
    <w:name w:val="35EACF86AD1D4AC49794D8BA23E3CA0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4">
    <w:name w:val="0440D48A22964540A700D6481064AA30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2">
    <w:name w:val="FE3D166BC6C8445894FC0245DA6AAE3B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4">
    <w:name w:val="6054BD4B29E94EA0990E22840F845C7B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4">
    <w:name w:val="ADCE11804CFC4443882F82CB4F1A26EB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4">
    <w:name w:val="E60A721CFA9E416A94374ABB186241F5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4">
    <w:name w:val="6D1DDFAF5D6F4DDFA3420CA287F80295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D0CB7B6650CA474F90B87C8C943F358F">
    <w:name w:val="D0CB7B6650CA474F90B87C8C943F358F"/>
    <w:rsid w:val="004616B3"/>
  </w:style>
  <w:style w:type="paragraph" w:customStyle="1" w:styleId="E20BDF05B06E4AF7ABC32E625044367918">
    <w:name w:val="E20BDF05B06E4AF7ABC32E62504436791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8">
    <w:name w:val="A964151C3B634E0E9A2997DD2E99FD401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0">
    <w:name w:val="F6B7601298D54532B7CE5B4C13747EB42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3">
    <w:name w:val="582F5AE7DECE4BE2AAA24C483B39C55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8">
    <w:name w:val="8159BCDB9EEC495384A9CF446BC3AE4C3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5">
    <w:name w:val="EDB47ADA4BC941B7AC78AFA1A33C44474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1">
    <w:name w:val="813D1205B886450A82F0557FB16FA7AC1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9">
    <w:name w:val="E149006600A24C0192239C42BB1679B8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9">
    <w:name w:val="4B49E71A296F4B618BF2AF7F8DE11C6F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9">
    <w:name w:val="E75516D3537D43CF9FC8B65D4DC5B047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9">
    <w:name w:val="83757C5C25724741A3D1F42D6FD216F3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1">
    <w:name w:val="3D24DA70A9364DD3AADC3A40A6A2B3B61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1">
    <w:name w:val="CB7600DE390F49AEA52740346CFCF01F1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1">
    <w:name w:val="888AE8C8C359458EAFCB2D07242CB9021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1">
    <w:name w:val="3C3FE43836E445D5AA9C26A40D1EE6F41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5">
    <w:name w:val="6E80F99912084AA1BCD365C6E2C4F325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5">
    <w:name w:val="5B2B1C022CD041C5B76B04DC5FF23ED9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5">
    <w:name w:val="3060E09D74BF4E519CD85BDD05D7DC79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5">
    <w:name w:val="FFC4CE15E6C44A3DB573D1B22F10F46D4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5">
    <w:name w:val="62E524DFC26246F4A899881ADD6B1F5D4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5">
    <w:name w:val="024FA33AAE804B8B869958F7543ED672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5">
    <w:name w:val="FEC4BCB501D44236B770BBFBD84C0FC5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5">
    <w:name w:val="D15869FC71254B9A87614E659339B6E1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5">
    <w:name w:val="D81F231AFBF44D478FF432F88C274F434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5">
    <w:name w:val="BC832D738C994FFEA5003377B865B1D4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5">
    <w:name w:val="80283D5CFBA3400FB3149CA92244C443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5">
    <w:name w:val="5A559D716DCF4FC88CAB4C5CD5E2996B4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5">
    <w:name w:val="AEEEC81680914DD3A59531EFBB7055BD4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5">
    <w:name w:val="CF146F9947894FFAABA3286021AACA6A4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2">
    <w:name w:val="7ADB6B6D166F4446ADAC758F60ECDA31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5">
    <w:name w:val="E6F16A7D309F4DED88CBC661EED4EAB2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4">
    <w:name w:val="35EACF86AD1D4AC49794D8BA23E3CA0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5">
    <w:name w:val="0440D48A22964540A700D6481064AA30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3">
    <w:name w:val="FE3D166BC6C8445894FC0245DA6AAE3B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5">
    <w:name w:val="6054BD4B29E94EA0990E22840F845C7B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5">
    <w:name w:val="ADCE11804CFC4443882F82CB4F1A26EB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5">
    <w:name w:val="E60A721CFA9E416A94374ABB186241F5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5">
    <w:name w:val="6D1DDFAF5D6F4DDFA3420CA287F80295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19">
    <w:name w:val="E20BDF05B06E4AF7ABC32E62504436791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19">
    <w:name w:val="A964151C3B634E0E9A2997DD2E99FD401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1">
    <w:name w:val="F6B7601298D54532B7CE5B4C13747EB4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4">
    <w:name w:val="582F5AE7DECE4BE2AAA24C483B39C55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39">
    <w:name w:val="8159BCDB9EEC495384A9CF446BC3AE4C3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6">
    <w:name w:val="EDB47ADA4BC941B7AC78AFA1A33C44474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2">
    <w:name w:val="813D1205B886450A82F0557FB16FA7AC1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0">
    <w:name w:val="E149006600A24C0192239C42BB1679B8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0">
    <w:name w:val="4B49E71A296F4B618BF2AF7F8DE11C6F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0">
    <w:name w:val="E75516D3537D43CF9FC8B65D4DC5B047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0">
    <w:name w:val="83757C5C25724741A3D1F42D6FD216F3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2">
    <w:name w:val="3D24DA70A9364DD3AADC3A40A6A2B3B61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2">
    <w:name w:val="CB7600DE390F49AEA52740346CFCF01F12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2">
    <w:name w:val="888AE8C8C359458EAFCB2D07242CB90212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2">
    <w:name w:val="3C3FE43836E445D5AA9C26A40D1EE6F41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6">
    <w:name w:val="6E80F99912084AA1BCD365C6E2C4F325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6">
    <w:name w:val="5B2B1C022CD041C5B76B04DC5FF23ED9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6">
    <w:name w:val="3060E09D74BF4E519CD85BDD05D7DC79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6">
    <w:name w:val="FFC4CE15E6C44A3DB573D1B22F10F46D4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6">
    <w:name w:val="62E524DFC26246F4A899881ADD6B1F5D4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6">
    <w:name w:val="024FA33AAE804B8B869958F7543ED672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6">
    <w:name w:val="FEC4BCB501D44236B770BBFBD84C0FC5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6">
    <w:name w:val="D15869FC71254B9A87614E659339B6E1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6">
    <w:name w:val="D81F231AFBF44D478FF432F88C274F434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6">
    <w:name w:val="BC832D738C994FFEA5003377B865B1D4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6">
    <w:name w:val="80283D5CFBA3400FB3149CA92244C443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6">
    <w:name w:val="5A559D716DCF4FC88CAB4C5CD5E2996B4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6">
    <w:name w:val="AEEEC81680914DD3A59531EFBB7055BD4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6">
    <w:name w:val="CF146F9947894FFAABA3286021AACA6A4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3">
    <w:name w:val="7ADB6B6D166F4446ADAC758F60ECDA31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6">
    <w:name w:val="E6F16A7D309F4DED88CBC661EED4EAB2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5">
    <w:name w:val="35EACF86AD1D4AC49794D8BA23E3CA04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6">
    <w:name w:val="0440D48A22964540A700D6481064AA30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4">
    <w:name w:val="FE3D166BC6C8445894FC0245DA6AAE3B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6">
    <w:name w:val="6054BD4B29E94EA0990E22840F845C7B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6">
    <w:name w:val="ADCE11804CFC4443882F82CB4F1A26EB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6">
    <w:name w:val="E60A721CFA9E416A94374ABB186241F5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6">
    <w:name w:val="6D1DDFAF5D6F4DDFA3420CA287F80295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0F2A32437994EE79360E1D32DB9B029">
    <w:name w:val="50F2A32437994EE79360E1D32DB9B029"/>
    <w:rsid w:val="004616B3"/>
  </w:style>
  <w:style w:type="paragraph" w:customStyle="1" w:styleId="A02699F92F284EA3AB927FB153AFE90D">
    <w:name w:val="A02699F92F284EA3AB927FB153AFE90D"/>
    <w:rsid w:val="004616B3"/>
  </w:style>
  <w:style w:type="paragraph" w:customStyle="1" w:styleId="8008F284EFA94C9AB50701372EE91205">
    <w:name w:val="8008F284EFA94C9AB50701372EE91205"/>
    <w:rsid w:val="004616B3"/>
  </w:style>
  <w:style w:type="paragraph" w:customStyle="1" w:styleId="E20BDF05B06E4AF7ABC32E625044367920">
    <w:name w:val="E20BDF05B06E4AF7ABC32E62504436792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0">
    <w:name w:val="A964151C3B634E0E9A2997DD2E99FD402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2">
    <w:name w:val="F6B7601298D54532B7CE5B4C13747EB4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5">
    <w:name w:val="582F5AE7DECE4BE2AAA24C483B39C552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0">
    <w:name w:val="8159BCDB9EEC495384A9CF446BC3AE4C4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7">
    <w:name w:val="EDB47ADA4BC941B7AC78AFA1A33C44474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3">
    <w:name w:val="813D1205B886450A82F0557FB16FA7AC1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1">
    <w:name w:val="E149006600A24C0192239C42BB1679B8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1">
    <w:name w:val="4B49E71A296F4B618BF2AF7F8DE11C6F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1">
    <w:name w:val="E75516D3537D43CF9FC8B65D4DC5B047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1">
    <w:name w:val="83757C5C25724741A3D1F42D6FD216F3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3">
    <w:name w:val="3D24DA70A9364DD3AADC3A40A6A2B3B61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3">
    <w:name w:val="CB7600DE390F49AEA52740346CFCF01F13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3">
    <w:name w:val="888AE8C8C359458EAFCB2D07242CB90213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3">
    <w:name w:val="3C3FE43836E445D5AA9C26A40D1EE6F41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7">
    <w:name w:val="6E80F99912084AA1BCD365C6E2C4F325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7">
    <w:name w:val="5B2B1C022CD041C5B76B04DC5FF23ED9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7">
    <w:name w:val="3060E09D74BF4E519CD85BDD05D7DC79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7">
    <w:name w:val="FFC4CE15E6C44A3DB573D1B22F10F46D4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7">
    <w:name w:val="62E524DFC26246F4A899881ADD6B1F5D4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7">
    <w:name w:val="024FA33AAE804B8B869958F7543ED672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7">
    <w:name w:val="FEC4BCB501D44236B770BBFBD84C0FC5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7">
    <w:name w:val="D15869FC71254B9A87614E659339B6E1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7">
    <w:name w:val="D81F231AFBF44D478FF432F88C274F43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7">
    <w:name w:val="BC832D738C994FFEA5003377B865B1D4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7">
    <w:name w:val="80283D5CFBA3400FB3149CA92244C443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7">
    <w:name w:val="5A559D716DCF4FC88CAB4C5CD5E2996B4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7">
    <w:name w:val="AEEEC81680914DD3A59531EFBB7055BD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">
    <w:name w:val="8008F284EFA94C9AB50701372EE91205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A02699F92F284EA3AB927FB153AFE90D1">
    <w:name w:val="A02699F92F284EA3AB927FB153AFE90D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46F9947894FFAABA3286021AACA6A47">
    <w:name w:val="CF146F9947894FFAABA3286021AACA6A4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4">
    <w:name w:val="7ADB6B6D166F4446ADAC758F60ECDA31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7">
    <w:name w:val="E6F16A7D309F4DED88CBC661EED4EAB2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6">
    <w:name w:val="35EACF86AD1D4AC49794D8BA23E3CA04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7">
    <w:name w:val="0440D48A22964540A700D6481064AA30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5">
    <w:name w:val="FE3D166BC6C8445894FC0245DA6AAE3B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7">
    <w:name w:val="6054BD4B29E94EA0990E22840F845C7B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7">
    <w:name w:val="ADCE11804CFC4443882F82CB4F1A26EB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7">
    <w:name w:val="E60A721CFA9E416A94374ABB186241F5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7">
    <w:name w:val="6D1DDFAF5D6F4DDFA3420CA287F80295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B8747DF01AEB416FA5307AE71FF7C754">
    <w:name w:val="B8747DF01AEB416FA5307AE71FF7C754"/>
    <w:rsid w:val="004616B3"/>
  </w:style>
  <w:style w:type="paragraph" w:customStyle="1" w:styleId="E20BDF05B06E4AF7ABC32E625044367921">
    <w:name w:val="E20BDF05B06E4AF7ABC32E6250443679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1">
    <w:name w:val="A964151C3B634E0E9A2997DD2E99FD402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3">
    <w:name w:val="F6B7601298D54532B7CE5B4C13747EB4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6">
    <w:name w:val="582F5AE7DECE4BE2AAA24C483B39C552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1">
    <w:name w:val="8159BCDB9EEC495384A9CF446BC3AE4C4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8">
    <w:name w:val="EDB47ADA4BC941B7AC78AFA1A33C44474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4">
    <w:name w:val="813D1205B886450A82F0557FB16FA7AC1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2">
    <w:name w:val="E149006600A24C0192239C42BB1679B8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2">
    <w:name w:val="4B49E71A296F4B618BF2AF7F8DE11C6F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2">
    <w:name w:val="E75516D3537D43CF9FC8B65D4DC5B047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2">
    <w:name w:val="83757C5C25724741A3D1F42D6FD216F31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4">
    <w:name w:val="3D24DA70A9364DD3AADC3A40A6A2B3B61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4">
    <w:name w:val="CB7600DE390F49AEA52740346CFCF01F14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4">
    <w:name w:val="888AE8C8C359458EAFCB2D07242CB90214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4">
    <w:name w:val="3C3FE43836E445D5AA9C26A40D1EE6F41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8">
    <w:name w:val="6E80F99912084AA1BCD365C6E2C4F325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8">
    <w:name w:val="5B2B1C022CD041C5B76B04DC5FF23ED9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8">
    <w:name w:val="3060E09D74BF4E519CD85BDD05D7DC79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8">
    <w:name w:val="FFC4CE15E6C44A3DB573D1B22F10F46D4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8">
    <w:name w:val="62E524DFC26246F4A899881ADD6B1F5D4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8">
    <w:name w:val="024FA33AAE804B8B869958F7543ED672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8">
    <w:name w:val="FEC4BCB501D44236B770BBFBD84C0FC5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8">
    <w:name w:val="D15869FC71254B9A87614E659339B6E1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8">
    <w:name w:val="D81F231AFBF44D478FF432F88C274F43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8">
    <w:name w:val="BC832D738C994FFEA5003377B865B1D4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8">
    <w:name w:val="80283D5CFBA3400FB3149CA92244C443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8">
    <w:name w:val="5A559D716DCF4FC88CAB4C5CD5E2996B48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8">
    <w:name w:val="AEEEC81680914DD3A59531EFBB7055BD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2">
    <w:name w:val="8008F284EFA94C9AB50701372EE91205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1">
    <w:name w:val="B8747DF01AEB416FA5307AE71FF7C754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8">
    <w:name w:val="CF146F9947894FFAABA3286021AACA6A48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5">
    <w:name w:val="7ADB6B6D166F4446ADAC758F60ECDA31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8">
    <w:name w:val="E6F16A7D309F4DED88CBC661EED4EAB2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7">
    <w:name w:val="35EACF86AD1D4AC49794D8BA23E3CA04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8">
    <w:name w:val="0440D48A22964540A700D6481064AA30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6">
    <w:name w:val="FE3D166BC6C8445894FC0245DA6AAE3B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8">
    <w:name w:val="6054BD4B29E94EA0990E22840F845C7B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8">
    <w:name w:val="ADCE11804CFC4443882F82CB4F1A26EB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8">
    <w:name w:val="E60A721CFA9E416A94374ABB186241F5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8">
    <w:name w:val="6D1DDFAF5D6F4DDFA3420CA287F80295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627D4272A934157A7E85CC3531897D8">
    <w:name w:val="5627D4272A934157A7E85CC3531897D8"/>
    <w:rsid w:val="004616B3"/>
  </w:style>
  <w:style w:type="paragraph" w:customStyle="1" w:styleId="E20BDF05B06E4AF7ABC32E625044367922">
    <w:name w:val="E20BDF05B06E4AF7ABC32E6250443679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2">
    <w:name w:val="A964151C3B634E0E9A2997DD2E99FD402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4">
    <w:name w:val="F6B7601298D54532B7CE5B4C13747EB4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7">
    <w:name w:val="582F5AE7DECE4BE2AAA24C483B39C552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2">
    <w:name w:val="8159BCDB9EEC495384A9CF446BC3AE4C42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49">
    <w:name w:val="EDB47ADA4BC941B7AC78AFA1A33C44474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5">
    <w:name w:val="813D1205B886450A82F0557FB16FA7AC1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3">
    <w:name w:val="E149006600A24C0192239C42BB1679B8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3">
    <w:name w:val="4B49E71A296F4B618BF2AF7F8DE11C6F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3">
    <w:name w:val="E75516D3537D43CF9FC8B65D4DC5B047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3">
    <w:name w:val="83757C5C25724741A3D1F42D6FD216F31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5">
    <w:name w:val="3D24DA70A9364DD3AADC3A40A6A2B3B61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5">
    <w:name w:val="CB7600DE390F49AEA52740346CFCF01F15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5">
    <w:name w:val="888AE8C8C359458EAFCB2D07242CB90215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5">
    <w:name w:val="3C3FE43836E445D5AA9C26A40D1EE6F41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49">
    <w:name w:val="6E80F99912084AA1BCD365C6E2C4F325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49">
    <w:name w:val="5B2B1C022CD041C5B76B04DC5FF23ED9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49">
    <w:name w:val="3060E09D74BF4E519CD85BDD05D7DC79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49">
    <w:name w:val="FFC4CE15E6C44A3DB573D1B22F10F46D4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49">
    <w:name w:val="62E524DFC26246F4A899881ADD6B1F5D4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49">
    <w:name w:val="024FA33AAE804B8B869958F7543ED672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49">
    <w:name w:val="FEC4BCB501D44236B770BBFBD84C0FC5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49">
    <w:name w:val="D15869FC71254B9A87614E659339B6E1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49">
    <w:name w:val="D81F231AFBF44D478FF432F88C274F43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49">
    <w:name w:val="BC832D738C994FFEA5003377B865B1D4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49">
    <w:name w:val="80283D5CFBA3400FB3149CA92244C443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49">
    <w:name w:val="5A559D716DCF4FC88CAB4C5CD5E2996B49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49">
    <w:name w:val="AEEEC81680914DD3A59531EFBB7055BD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3">
    <w:name w:val="8008F284EFA94C9AB50701372EE91205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2">
    <w:name w:val="B8747DF01AEB416FA5307AE71FF7C754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1">
    <w:name w:val="5627D4272A934157A7E85CC3531897D8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49">
    <w:name w:val="CF146F9947894FFAABA3286021AACA6A49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6">
    <w:name w:val="7ADB6B6D166F4446ADAC758F60ECDA31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9">
    <w:name w:val="E6F16A7D309F4DED88CBC661EED4EAB2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8">
    <w:name w:val="35EACF86AD1D4AC49794D8BA23E3CA04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9">
    <w:name w:val="0440D48A22964540A700D6481064AA30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7">
    <w:name w:val="FE3D166BC6C8445894FC0245DA6AAE3B7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9">
    <w:name w:val="6054BD4B29E94EA0990E22840F845C7B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9">
    <w:name w:val="ADCE11804CFC4443882F82CB4F1A26EB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9">
    <w:name w:val="E60A721CFA9E416A94374ABB186241F5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9">
    <w:name w:val="6D1DDFAF5D6F4DDFA3420CA287F80295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3">
    <w:name w:val="E20BDF05B06E4AF7ABC32E6250443679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3">
    <w:name w:val="A964151C3B634E0E9A2997DD2E99FD402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5">
    <w:name w:val="F6B7601298D54532B7CE5B4C13747EB42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8">
    <w:name w:val="582F5AE7DECE4BE2AAA24C483B39C552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3">
    <w:name w:val="8159BCDB9EEC495384A9CF446BC3AE4C43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0">
    <w:name w:val="EDB47ADA4BC941B7AC78AFA1A33C44475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6">
    <w:name w:val="813D1205B886450A82F0557FB16FA7AC1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4">
    <w:name w:val="E149006600A24C0192239C42BB1679B8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4">
    <w:name w:val="4B49E71A296F4B618BF2AF7F8DE11C6F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4">
    <w:name w:val="E75516D3537D43CF9FC8B65D4DC5B047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4">
    <w:name w:val="83757C5C25724741A3D1F42D6FD216F31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6">
    <w:name w:val="3D24DA70A9364DD3AADC3A40A6A2B3B61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6">
    <w:name w:val="CB7600DE390F49AEA52740346CFCF01F16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6">
    <w:name w:val="888AE8C8C359458EAFCB2D07242CB90216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6">
    <w:name w:val="3C3FE43836E445D5AA9C26A40D1EE6F416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0">
    <w:name w:val="6E80F99912084AA1BCD365C6E2C4F325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0">
    <w:name w:val="5B2B1C022CD041C5B76B04DC5FF23ED9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0">
    <w:name w:val="3060E09D74BF4E519CD85BDD05D7DC79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0">
    <w:name w:val="FFC4CE15E6C44A3DB573D1B22F10F46D5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0">
    <w:name w:val="62E524DFC26246F4A899881ADD6B1F5D5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0">
    <w:name w:val="024FA33AAE804B8B869958F7543ED672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0">
    <w:name w:val="FEC4BCB501D44236B770BBFBD84C0FC5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0">
    <w:name w:val="D15869FC71254B9A87614E659339B6E1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0">
    <w:name w:val="D81F231AFBF44D478FF432F88C274F435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0">
    <w:name w:val="BC832D738C994FFEA5003377B865B1D4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0">
    <w:name w:val="80283D5CFBA3400FB3149CA92244C443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0">
    <w:name w:val="5A559D716DCF4FC88CAB4C5CD5E2996B50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0">
    <w:name w:val="AEEEC81680914DD3A59531EFBB7055BD5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4">
    <w:name w:val="8008F284EFA94C9AB50701372EE91205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3">
    <w:name w:val="B8747DF01AEB416FA5307AE71FF7C754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2">
    <w:name w:val="5627D4272A934157A7E85CC3531897D82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0">
    <w:name w:val="CF146F9947894FFAABA3286021AACA6A50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7">
    <w:name w:val="7ADB6B6D166F4446ADAC758F60ECDA31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0">
    <w:name w:val="E6F16A7D309F4DED88CBC661EED4EAB21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9">
    <w:name w:val="35EACF86AD1D4AC49794D8BA23E3CA049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0">
    <w:name w:val="0440D48A22964540A700D6481064AA30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8">
    <w:name w:val="FE3D166BC6C8445894FC0245DA6AAE3B8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0">
    <w:name w:val="6054BD4B29E94EA0990E22840F845C7B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0">
    <w:name w:val="ADCE11804CFC4443882F82CB4F1A26EB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0">
    <w:name w:val="E60A721CFA9E416A94374ABB186241F5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0">
    <w:name w:val="6D1DDFAF5D6F4DDFA3420CA287F8029510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4">
    <w:name w:val="E20BDF05B06E4AF7ABC32E6250443679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4">
    <w:name w:val="A964151C3B634E0E9A2997DD2E99FD402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6">
    <w:name w:val="F6B7601298D54532B7CE5B4C13747EB426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9">
    <w:name w:val="582F5AE7DECE4BE2AAA24C483B39C552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4">
    <w:name w:val="8159BCDB9EEC495384A9CF446BC3AE4C44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1">
    <w:name w:val="EDB47ADA4BC941B7AC78AFA1A33C44475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7">
    <w:name w:val="813D1205B886450A82F0557FB16FA7AC1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5">
    <w:name w:val="E149006600A24C0192239C42BB1679B8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5">
    <w:name w:val="4B49E71A296F4B618BF2AF7F8DE11C6F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5">
    <w:name w:val="E75516D3537D43CF9FC8B65D4DC5B047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5">
    <w:name w:val="83757C5C25724741A3D1F42D6FD216F315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7">
    <w:name w:val="3D24DA70A9364DD3AADC3A40A6A2B3B61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7">
    <w:name w:val="CB7600DE390F49AEA52740346CFCF01F17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7">
    <w:name w:val="888AE8C8C359458EAFCB2D07242CB90217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7">
    <w:name w:val="3C3FE43836E445D5AA9C26A40D1EE6F417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1">
    <w:name w:val="6E80F99912084AA1BCD365C6E2C4F325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1">
    <w:name w:val="5B2B1C022CD041C5B76B04DC5FF23ED9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1">
    <w:name w:val="3060E09D74BF4E519CD85BDD05D7DC79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1">
    <w:name w:val="FFC4CE15E6C44A3DB573D1B22F10F46D5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1">
    <w:name w:val="62E524DFC26246F4A899881ADD6B1F5D5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1">
    <w:name w:val="024FA33AAE804B8B869958F7543ED672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1">
    <w:name w:val="FEC4BCB501D44236B770BBFBD84C0FC5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1">
    <w:name w:val="D15869FC71254B9A87614E659339B6E1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1">
    <w:name w:val="D81F231AFBF44D478FF432F88C274F435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1">
    <w:name w:val="BC832D738C994FFEA5003377B865B1D4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1">
    <w:name w:val="80283D5CFBA3400FB3149CA92244C443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1">
    <w:name w:val="5A559D716DCF4FC88CAB4C5CD5E2996B51"/>
    <w:rsid w:val="004616B3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1">
    <w:name w:val="AEEEC81680914DD3A59531EFBB7055BD5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5">
    <w:name w:val="8008F284EFA94C9AB50701372EE912055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4">
    <w:name w:val="B8747DF01AEB416FA5307AE71FF7C7544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3">
    <w:name w:val="5627D4272A934157A7E85CC3531897D83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1">
    <w:name w:val="CF146F9947894FFAABA3286021AACA6A51"/>
    <w:rsid w:val="00461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8">
    <w:name w:val="7ADB6B6D166F4446ADAC758F60ECDA318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1">
    <w:name w:val="E6F16A7D309F4DED88CBC661EED4EAB211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0">
    <w:name w:val="35EACF86AD1D4AC49794D8BA23E3CA0410"/>
    <w:rsid w:val="004616B3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1">
    <w:name w:val="0440D48A22964540A700D6481064AA30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9">
    <w:name w:val="FE3D166BC6C8445894FC0245DA6AAE3B9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1">
    <w:name w:val="6054BD4B29E94EA0990E22840F845C7B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1">
    <w:name w:val="ADCE11804CFC4443882F82CB4F1A26EB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1">
    <w:name w:val="E60A721CFA9E416A94374ABB186241F5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1">
    <w:name w:val="6D1DDFAF5D6F4DDFA3420CA287F8029511"/>
    <w:rsid w:val="004616B3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5">
    <w:name w:val="E20BDF05B06E4AF7ABC32E62504436792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5">
    <w:name w:val="A964151C3B634E0E9A2997DD2E99FD402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7">
    <w:name w:val="F6B7601298D54532B7CE5B4C13747EB42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0">
    <w:name w:val="582F5AE7DECE4BE2AAA24C483B39C5521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5">
    <w:name w:val="8159BCDB9EEC495384A9CF446BC3AE4C4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2">
    <w:name w:val="EDB47ADA4BC941B7AC78AFA1A33C44475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8">
    <w:name w:val="813D1205B886450A82F0557FB16FA7AC1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6">
    <w:name w:val="E149006600A24C0192239C42BB1679B8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6">
    <w:name w:val="4B49E71A296F4B618BF2AF7F8DE11C6F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6">
    <w:name w:val="E75516D3537D43CF9FC8B65D4DC5B047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6">
    <w:name w:val="83757C5C25724741A3D1F42D6FD216F3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8">
    <w:name w:val="3D24DA70A9364DD3AADC3A40A6A2B3B61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8">
    <w:name w:val="CB7600DE390F49AEA52740346CFCF01F1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8">
    <w:name w:val="888AE8C8C359458EAFCB2D07242CB9021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8">
    <w:name w:val="3C3FE43836E445D5AA9C26A40D1EE6F41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2">
    <w:name w:val="6E80F99912084AA1BCD365C6E2C4F325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2">
    <w:name w:val="5B2B1C022CD041C5B76B04DC5FF23ED9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2">
    <w:name w:val="3060E09D74BF4E519CD85BDD05D7DC79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2">
    <w:name w:val="FFC4CE15E6C44A3DB573D1B22F10F46D5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2">
    <w:name w:val="62E524DFC26246F4A899881ADD6B1F5D5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2">
    <w:name w:val="024FA33AAE804B8B869958F7543ED672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2">
    <w:name w:val="FEC4BCB501D44236B770BBFBD84C0FC5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2">
    <w:name w:val="D15869FC71254B9A87614E659339B6E1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2">
    <w:name w:val="D81F231AFBF44D478FF432F88C274F435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2">
    <w:name w:val="BC832D738C994FFEA5003377B865B1D4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2">
    <w:name w:val="80283D5CFBA3400FB3149CA92244C443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2">
    <w:name w:val="5A559D716DCF4FC88CAB4C5CD5E2996B5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2">
    <w:name w:val="AEEEC81680914DD3A59531EFBB7055BD5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6">
    <w:name w:val="8008F284EFA94C9AB50701372EE91205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5">
    <w:name w:val="B8747DF01AEB416FA5307AE71FF7C754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4">
    <w:name w:val="5627D4272A934157A7E85CC3531897D8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2">
    <w:name w:val="CF146F9947894FFAABA3286021AACA6A5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9">
    <w:name w:val="7ADB6B6D166F4446ADAC758F60ECDA31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2">
    <w:name w:val="E6F16A7D309F4DED88CBC661EED4EAB2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1">
    <w:name w:val="35EACF86AD1D4AC49794D8BA23E3CA04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2">
    <w:name w:val="0440D48A22964540A700D6481064AA30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0">
    <w:name w:val="FE3D166BC6C8445894FC0245DA6AAE3B1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2">
    <w:name w:val="6054BD4B29E94EA0990E22840F845C7B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2">
    <w:name w:val="ADCE11804CFC4443882F82CB4F1A26EB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2">
    <w:name w:val="E60A721CFA9E416A94374ABB186241F5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2">
    <w:name w:val="6D1DDFAF5D6F4DDFA3420CA287F80295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6">
    <w:name w:val="E20BDF05B06E4AF7ABC32E62504436792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6">
    <w:name w:val="A964151C3B634E0E9A2997DD2E99FD402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8">
    <w:name w:val="F6B7601298D54532B7CE5B4C13747EB42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1">
    <w:name w:val="582F5AE7DECE4BE2AAA24C483B39C5521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6">
    <w:name w:val="8159BCDB9EEC495384A9CF446BC3AE4C4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3">
    <w:name w:val="EDB47ADA4BC941B7AC78AFA1A33C44475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19">
    <w:name w:val="813D1205B886450A82F0557FB16FA7AC19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7">
    <w:name w:val="E149006600A24C0192239C42BB1679B8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7">
    <w:name w:val="4B49E71A296F4B618BF2AF7F8DE11C6F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7">
    <w:name w:val="E75516D3537D43CF9FC8B65D4DC5B047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7">
    <w:name w:val="83757C5C25724741A3D1F42D6FD216F3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19">
    <w:name w:val="3D24DA70A9364DD3AADC3A40A6A2B3B619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19">
    <w:name w:val="CB7600DE390F49AEA52740346CFCF01F19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19">
    <w:name w:val="888AE8C8C359458EAFCB2D07242CB90219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19">
    <w:name w:val="3C3FE43836E445D5AA9C26A40D1EE6F41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3">
    <w:name w:val="6E80F99912084AA1BCD365C6E2C4F325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3">
    <w:name w:val="5B2B1C022CD041C5B76B04DC5FF23ED9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3">
    <w:name w:val="3060E09D74BF4E519CD85BDD05D7DC79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3">
    <w:name w:val="FFC4CE15E6C44A3DB573D1B22F10F46D5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3">
    <w:name w:val="62E524DFC26246F4A899881ADD6B1F5D5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3">
    <w:name w:val="024FA33AAE804B8B869958F7543ED672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3">
    <w:name w:val="FEC4BCB501D44236B770BBFBD84C0FC5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3">
    <w:name w:val="D15869FC71254B9A87614E659339B6E1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3">
    <w:name w:val="D81F231AFBF44D478FF432F88C274F435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3">
    <w:name w:val="BC832D738C994FFEA5003377B865B1D4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3">
    <w:name w:val="80283D5CFBA3400FB3149CA92244C443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3">
    <w:name w:val="5A559D716DCF4FC88CAB4C5CD5E2996B5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3">
    <w:name w:val="AEEEC81680914DD3A59531EFBB7055BD5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7">
    <w:name w:val="8008F284EFA94C9AB50701372EE91205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6">
    <w:name w:val="B8747DF01AEB416FA5307AE71FF7C754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5">
    <w:name w:val="5627D4272A934157A7E85CC3531897D8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3">
    <w:name w:val="CF146F9947894FFAABA3286021AACA6A5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0">
    <w:name w:val="7ADB6B6D166F4446ADAC758F60ECDA31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3">
    <w:name w:val="E6F16A7D309F4DED88CBC661EED4EAB21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2">
    <w:name w:val="35EACF86AD1D4AC49794D8BA23E3CA04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3">
    <w:name w:val="0440D48A22964540A700D6481064AA30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1">
    <w:name w:val="FE3D166BC6C8445894FC0245DA6AAE3B1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3">
    <w:name w:val="6054BD4B29E94EA0990E22840F845C7B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3">
    <w:name w:val="ADCE11804CFC4443882F82CB4F1A26EB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3">
    <w:name w:val="E60A721CFA9E416A94374ABB186241F5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3">
    <w:name w:val="6D1DDFAF5D6F4DDFA3420CA287F80295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27">
    <w:name w:val="E20BDF05B06E4AF7ABC32E62504436792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7">
    <w:name w:val="A964151C3B634E0E9A2997DD2E99FD402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29">
    <w:name w:val="F6B7601298D54532B7CE5B4C13747EB42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2">
    <w:name w:val="582F5AE7DECE4BE2AAA24C483B39C552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7">
    <w:name w:val="8159BCDB9EEC495384A9CF446BC3AE4C4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4">
    <w:name w:val="EDB47ADA4BC941B7AC78AFA1A33C44475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0">
    <w:name w:val="813D1205B886450A82F0557FB16FA7AC20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8">
    <w:name w:val="E149006600A24C0192239C42BB1679B8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8">
    <w:name w:val="4B49E71A296F4B618BF2AF7F8DE11C6F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8">
    <w:name w:val="E75516D3537D43CF9FC8B65D4DC5B047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8">
    <w:name w:val="83757C5C25724741A3D1F42D6FD216F3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0">
    <w:name w:val="3D24DA70A9364DD3AADC3A40A6A2B3B620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0">
    <w:name w:val="CB7600DE390F49AEA52740346CFCF01F20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0">
    <w:name w:val="888AE8C8C359458EAFCB2D07242CB90220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0">
    <w:name w:val="3C3FE43836E445D5AA9C26A40D1EE6F42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4">
    <w:name w:val="6E80F99912084AA1BCD365C6E2C4F325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4">
    <w:name w:val="5B2B1C022CD041C5B76B04DC5FF23ED9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4">
    <w:name w:val="3060E09D74BF4E519CD85BDD05D7DC79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4">
    <w:name w:val="FFC4CE15E6C44A3DB573D1B22F10F46D5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4">
    <w:name w:val="62E524DFC26246F4A899881ADD6B1F5D5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4">
    <w:name w:val="024FA33AAE804B8B869958F7543ED672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4">
    <w:name w:val="FEC4BCB501D44236B770BBFBD84C0FC5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4">
    <w:name w:val="D15869FC71254B9A87614E659339B6E1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4">
    <w:name w:val="D81F231AFBF44D478FF432F88C274F435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4">
    <w:name w:val="BC832D738C994FFEA5003377B865B1D4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4">
    <w:name w:val="80283D5CFBA3400FB3149CA92244C443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4">
    <w:name w:val="5A559D716DCF4FC88CAB4C5CD5E2996B5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4">
    <w:name w:val="AEEEC81680914DD3A59531EFBB7055BD5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8">
    <w:name w:val="8008F284EFA94C9AB50701372EE91205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7">
    <w:name w:val="B8747DF01AEB416FA5307AE71FF7C754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6">
    <w:name w:val="5627D4272A934157A7E85CC3531897D8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4">
    <w:name w:val="CF146F9947894FFAABA3286021AACA6A5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1">
    <w:name w:val="7ADB6B6D166F4446ADAC758F60ECDA31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4">
    <w:name w:val="E6F16A7D309F4DED88CBC661EED4EAB21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3">
    <w:name w:val="35EACF86AD1D4AC49794D8BA23E3CA041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4">
    <w:name w:val="0440D48A22964540A700D6481064AA30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2">
    <w:name w:val="FE3D166BC6C8445894FC0245DA6AAE3B1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4">
    <w:name w:val="6054BD4B29E94EA0990E22840F845C7B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4">
    <w:name w:val="ADCE11804CFC4443882F82CB4F1A26EB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4">
    <w:name w:val="E60A721CFA9E416A94374ABB186241F5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4">
    <w:name w:val="6D1DDFAF5D6F4DDFA3420CA287F80295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CB9C5AB8E5A47C997F0F0608838E564">
    <w:name w:val="5CB9C5AB8E5A47C997F0F0608838E564"/>
    <w:rsid w:val="00A0345A"/>
  </w:style>
  <w:style w:type="paragraph" w:customStyle="1" w:styleId="E20BDF05B06E4AF7ABC32E625044367928">
    <w:name w:val="E20BDF05B06E4AF7ABC32E62504436792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8">
    <w:name w:val="A964151C3B634E0E9A2997DD2E99FD402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0">
    <w:name w:val="F6B7601298D54532B7CE5B4C13747EB43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3">
    <w:name w:val="582F5AE7DECE4BE2AAA24C483B39C552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8">
    <w:name w:val="8159BCDB9EEC495384A9CF446BC3AE4C4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5">
    <w:name w:val="EDB47ADA4BC941B7AC78AFA1A33C44475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1">
    <w:name w:val="813D1205B886450A82F0557FB16FA7AC2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19">
    <w:name w:val="E149006600A24C0192239C42BB1679B8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19">
    <w:name w:val="4B49E71A296F4B618BF2AF7F8DE11C6F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19">
    <w:name w:val="E75516D3537D43CF9FC8B65D4DC5B047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19">
    <w:name w:val="83757C5C25724741A3D1F42D6FD216F31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1">
    <w:name w:val="3D24DA70A9364DD3AADC3A40A6A2B3B621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1">
    <w:name w:val="CB7600DE390F49AEA52740346CFCF01F2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1">
    <w:name w:val="888AE8C8C359458EAFCB2D07242CB90221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1">
    <w:name w:val="3C3FE43836E445D5AA9C26A40D1EE6F42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5">
    <w:name w:val="6E80F99912084AA1BCD365C6E2C4F325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5">
    <w:name w:val="5B2B1C022CD041C5B76B04DC5FF23ED9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5">
    <w:name w:val="3060E09D74BF4E519CD85BDD05D7DC79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5">
    <w:name w:val="FFC4CE15E6C44A3DB573D1B22F10F46D55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5">
    <w:name w:val="62E524DFC26246F4A899881ADD6B1F5D55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5">
    <w:name w:val="024FA33AAE804B8B869958F7543ED672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5">
    <w:name w:val="FEC4BCB501D44236B770BBFBD84C0FC5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5">
    <w:name w:val="D15869FC71254B9A87614E659339B6E1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5">
    <w:name w:val="D81F231AFBF44D478FF432F88C274F435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5">
    <w:name w:val="BC832D738C994FFEA5003377B865B1D4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5">
    <w:name w:val="80283D5CFBA3400FB3149CA92244C443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5">
    <w:name w:val="5A559D716DCF4FC88CAB4C5CD5E2996B55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5">
    <w:name w:val="AEEEC81680914DD3A59531EFBB7055BD5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9">
    <w:name w:val="8008F284EFA94C9AB50701372EE91205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8">
    <w:name w:val="B8747DF01AEB416FA5307AE71FF7C754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7">
    <w:name w:val="5627D4272A934157A7E85CC3531897D8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5">
    <w:name w:val="CF146F9947894FFAABA3286021AACA6A55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1">
    <w:name w:val="5CB9C5AB8E5A47C997F0F0608838E564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2">
    <w:name w:val="7ADB6B6D166F4446ADAC758F60ECDA31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5">
    <w:name w:val="E6F16A7D309F4DED88CBC661EED4EAB21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4">
    <w:name w:val="35EACF86AD1D4AC49794D8BA23E3CA041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5">
    <w:name w:val="0440D48A22964540A700D6481064AA30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3">
    <w:name w:val="FE3D166BC6C8445894FC0245DA6AAE3B1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5">
    <w:name w:val="6054BD4B29E94EA0990E22840F845C7B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5">
    <w:name w:val="ADCE11804CFC4443882F82CB4F1A26EB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5">
    <w:name w:val="E60A721CFA9E416A94374ABB186241F5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5">
    <w:name w:val="6D1DDFAF5D6F4DDFA3420CA287F80295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274A4F4435D4A57879FBC85DCBAD718">
    <w:name w:val="4274A4F4435D4A57879FBC85DCBAD718"/>
    <w:rsid w:val="00A0345A"/>
  </w:style>
  <w:style w:type="paragraph" w:customStyle="1" w:styleId="E20BDF05B06E4AF7ABC32E625044367929">
    <w:name w:val="E20BDF05B06E4AF7ABC32E62504436792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29">
    <w:name w:val="A964151C3B634E0E9A2997DD2E99FD402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1">
    <w:name w:val="F6B7601298D54532B7CE5B4C13747EB43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4">
    <w:name w:val="582F5AE7DECE4BE2AAA24C483B39C552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49">
    <w:name w:val="8159BCDB9EEC495384A9CF446BC3AE4C49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6">
    <w:name w:val="EDB47ADA4BC941B7AC78AFA1A33C44475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2">
    <w:name w:val="813D1205B886450A82F0557FB16FA7AC2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0">
    <w:name w:val="E149006600A24C0192239C42BB1679B8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0">
    <w:name w:val="4B49E71A296F4B618BF2AF7F8DE11C6F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0">
    <w:name w:val="E75516D3537D43CF9FC8B65D4DC5B047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0">
    <w:name w:val="83757C5C25724741A3D1F42D6FD216F32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2">
    <w:name w:val="3D24DA70A9364DD3AADC3A40A6A2B3B62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2">
    <w:name w:val="CB7600DE390F49AEA52740346CFCF01F2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2">
    <w:name w:val="888AE8C8C359458EAFCB2D07242CB90222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2">
    <w:name w:val="3C3FE43836E445D5AA9C26A40D1EE6F42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6">
    <w:name w:val="6E80F99912084AA1BCD365C6E2C4F325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6">
    <w:name w:val="5B2B1C022CD041C5B76B04DC5FF23ED9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6">
    <w:name w:val="3060E09D74BF4E519CD85BDD05D7DC79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6">
    <w:name w:val="FFC4CE15E6C44A3DB573D1B22F10F46D56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6">
    <w:name w:val="62E524DFC26246F4A899881ADD6B1F5D56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6">
    <w:name w:val="024FA33AAE804B8B869958F7543ED672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6">
    <w:name w:val="FEC4BCB501D44236B770BBFBD84C0FC5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6">
    <w:name w:val="D15869FC71254B9A87614E659339B6E1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6">
    <w:name w:val="D81F231AFBF44D478FF432F88C274F435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6">
    <w:name w:val="BC832D738C994FFEA5003377B865B1D4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6">
    <w:name w:val="80283D5CFBA3400FB3149CA92244C443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6">
    <w:name w:val="5A559D716DCF4FC88CAB4C5CD5E2996B56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6">
    <w:name w:val="AEEEC81680914DD3A59531EFBB7055BD5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0">
    <w:name w:val="8008F284EFA94C9AB50701372EE91205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9">
    <w:name w:val="B8747DF01AEB416FA5307AE71FF7C754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8">
    <w:name w:val="5627D4272A934157A7E85CC3531897D8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6">
    <w:name w:val="CF146F9947894FFAABA3286021AACA6A56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2">
    <w:name w:val="5CB9C5AB8E5A47C997F0F0608838E564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3">
    <w:name w:val="7ADB6B6D166F4446ADAC758F60ECDA311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6">
    <w:name w:val="E6F16A7D309F4DED88CBC661EED4EAB21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5">
    <w:name w:val="35EACF86AD1D4AC49794D8BA23E3CA041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0440D48A22964540A700D6481064AA3016">
    <w:name w:val="0440D48A22964540A700D6481064AA30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4">
    <w:name w:val="FE3D166BC6C8445894FC0245DA6AAE3B14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6">
    <w:name w:val="6054BD4B29E94EA0990E22840F845C7B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6">
    <w:name w:val="ADCE11804CFC4443882F82CB4F1A26EB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6">
    <w:name w:val="E60A721CFA9E416A94374ABB186241F5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6">
    <w:name w:val="6D1DDFAF5D6F4DDFA3420CA287F80295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72A8E0A0025D474A8B3664FA155ADF1D">
    <w:name w:val="72A8E0A0025D474A8B3664FA155ADF1D"/>
    <w:rsid w:val="00A0345A"/>
  </w:style>
  <w:style w:type="paragraph" w:customStyle="1" w:styleId="5DCF3D7CC56D4181A7191017748EC126">
    <w:name w:val="5DCF3D7CC56D4181A7191017748EC126"/>
    <w:rsid w:val="00A0345A"/>
  </w:style>
  <w:style w:type="paragraph" w:customStyle="1" w:styleId="E20BDF05B06E4AF7ABC32E625044367930">
    <w:name w:val="E20BDF05B06E4AF7ABC32E62504436793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30">
    <w:name w:val="A964151C3B634E0E9A2997DD2E99FD403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2">
    <w:name w:val="F6B7601298D54532B7CE5B4C13747EB43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5">
    <w:name w:val="582F5AE7DECE4BE2AAA24C483B39C552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50">
    <w:name w:val="8159BCDB9EEC495384A9CF446BC3AE4C50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7">
    <w:name w:val="EDB47ADA4BC941B7AC78AFA1A33C44475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3">
    <w:name w:val="813D1205B886450A82F0557FB16FA7AC2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1">
    <w:name w:val="E149006600A24C0192239C42BB1679B8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1">
    <w:name w:val="4B49E71A296F4B618BF2AF7F8DE11C6F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1">
    <w:name w:val="E75516D3537D43CF9FC8B65D4DC5B047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1">
    <w:name w:val="83757C5C25724741A3D1F42D6FD216F32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3">
    <w:name w:val="3D24DA70A9364DD3AADC3A40A6A2B3B62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3">
    <w:name w:val="CB7600DE390F49AEA52740346CFCF01F2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3">
    <w:name w:val="888AE8C8C359458EAFCB2D07242CB90223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3">
    <w:name w:val="3C3FE43836E445D5AA9C26A40D1EE6F423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7">
    <w:name w:val="6E80F99912084AA1BCD365C6E2C4F325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7">
    <w:name w:val="5B2B1C022CD041C5B76B04DC5FF23ED9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7">
    <w:name w:val="3060E09D74BF4E519CD85BDD05D7DC79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7">
    <w:name w:val="FFC4CE15E6C44A3DB573D1B22F10F46D57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7">
    <w:name w:val="62E524DFC26246F4A899881ADD6B1F5D57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7">
    <w:name w:val="024FA33AAE804B8B869958F7543ED672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7">
    <w:name w:val="FEC4BCB501D44236B770BBFBD84C0FC5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7">
    <w:name w:val="D15869FC71254B9A87614E659339B6E1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7">
    <w:name w:val="D81F231AFBF44D478FF432F88C274F435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7">
    <w:name w:val="BC832D738C994FFEA5003377B865B1D4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7">
    <w:name w:val="80283D5CFBA3400FB3149CA92244C443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7">
    <w:name w:val="5A559D716DCF4FC88CAB4C5CD5E2996B57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7">
    <w:name w:val="AEEEC81680914DD3A59531EFBB7055BD5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1">
    <w:name w:val="8008F284EFA94C9AB50701372EE91205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10">
    <w:name w:val="B8747DF01AEB416FA5307AE71FF7C754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9">
    <w:name w:val="5627D4272A934157A7E85CC3531897D89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7">
    <w:name w:val="CF146F9947894FFAABA3286021AACA6A57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3">
    <w:name w:val="5CB9C5AB8E5A47C997F0F0608838E5643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4">
    <w:name w:val="7ADB6B6D166F4446ADAC758F60ECDA311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7">
    <w:name w:val="E6F16A7D309F4DED88CBC661EED4EAB21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6">
    <w:name w:val="35EACF86AD1D4AC49794D8BA23E3CA0416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DCF3D7CC56D4181A7191017748EC1261">
    <w:name w:val="5DCF3D7CC56D4181A7191017748EC1261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0D48A22964540A700D6481064AA3017">
    <w:name w:val="0440D48A22964540A700D6481064AA30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5">
    <w:name w:val="FE3D166BC6C8445894FC0245DA6AAE3B15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7">
    <w:name w:val="6054BD4B29E94EA0990E22840F845C7B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7">
    <w:name w:val="ADCE11804CFC4443882F82CB4F1A26EB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7">
    <w:name w:val="E60A721CFA9E416A94374ABB186241F5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7">
    <w:name w:val="6D1DDFAF5D6F4DDFA3420CA287F8029517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20BDF05B06E4AF7ABC32E625044367931">
    <w:name w:val="E20BDF05B06E4AF7ABC32E62504436793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964151C3B634E0E9A2997DD2E99FD4031">
    <w:name w:val="A964151C3B634E0E9A2997DD2E99FD403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6B7601298D54532B7CE5B4C13747EB433">
    <w:name w:val="F6B7601298D54532B7CE5B4C13747EB433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582F5AE7DECE4BE2AAA24C483B39C55216">
    <w:name w:val="582F5AE7DECE4BE2AAA24C483B39C552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59BCDB9EEC495384A9CF446BC3AE4C51">
    <w:name w:val="8159BCDB9EEC495384A9CF446BC3AE4C51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DB47ADA4BC941B7AC78AFA1A33C444758">
    <w:name w:val="EDB47ADA4BC941B7AC78AFA1A33C44475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13D1205B886450A82F0557FB16FA7AC24">
    <w:name w:val="813D1205B886450A82F0557FB16FA7AC2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9006600A24C0192239C42BB1679B822">
    <w:name w:val="E149006600A24C0192239C42BB1679B8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4B49E71A296F4B618BF2AF7F8DE11C6F22">
    <w:name w:val="4B49E71A296F4B618BF2AF7F8DE11C6F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75516D3537D43CF9FC8B65D4DC5B04722">
    <w:name w:val="E75516D3537D43CF9FC8B65D4DC5B047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83757C5C25724741A3D1F42D6FD216F322">
    <w:name w:val="83757C5C25724741A3D1F42D6FD216F322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3D24DA70A9364DD3AADC3A40A6A2B3B624">
    <w:name w:val="3D24DA70A9364DD3AADC3A40A6A2B3B62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CB7600DE390F49AEA52740346CFCF01F24">
    <w:name w:val="CB7600DE390F49AEA52740346CFCF01F2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8C8C359458EAFCB2D07242CB90224">
    <w:name w:val="888AE8C8C359458EAFCB2D07242CB90224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C3FE43836E445D5AA9C26A40D1EE6F424">
    <w:name w:val="3C3FE43836E445D5AA9C26A40D1EE6F424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80F99912084AA1BCD365C6E2C4F32558">
    <w:name w:val="6E80F99912084AA1BCD365C6E2C4F325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B2B1C022CD041C5B76B04DC5FF23ED958">
    <w:name w:val="5B2B1C022CD041C5B76B04DC5FF23ED9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3060E09D74BF4E519CD85BDD05D7DC7958">
    <w:name w:val="3060E09D74BF4E519CD85BDD05D7DC79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FC4CE15E6C44A3DB573D1B22F10F46D58">
    <w:name w:val="FFC4CE15E6C44A3DB573D1B22F10F46D5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24DFC26246F4A899881ADD6B1F5D58">
    <w:name w:val="62E524DFC26246F4A899881ADD6B1F5D5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A33AAE804B8B869958F7543ED67258">
    <w:name w:val="024FA33AAE804B8B869958F7543ED672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FEC4BCB501D44236B770BBFBD84C0FC558">
    <w:name w:val="FEC4BCB501D44236B770BBFBD84C0FC5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15869FC71254B9A87614E659339B6E158">
    <w:name w:val="D15869FC71254B9A87614E659339B6E1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81F231AFBF44D478FF432F88C274F4358">
    <w:name w:val="D81F231AFBF44D478FF432F88C274F435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C832D738C994FFEA5003377B865B1D458">
    <w:name w:val="BC832D738C994FFEA5003377B865B1D4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80283D5CFBA3400FB3149CA92244C44358">
    <w:name w:val="80283D5CFBA3400FB3149CA92244C443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5A559D716DCF4FC88CAB4C5CD5E2996B58">
    <w:name w:val="5A559D716DCF4FC88CAB4C5CD5E2996B58"/>
    <w:rsid w:val="00A0345A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AEEEC81680914DD3A59531EFBB7055BD58">
    <w:name w:val="AEEEC81680914DD3A59531EFBB7055BD5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008F284EFA94C9AB50701372EE9120512">
    <w:name w:val="8008F284EFA94C9AB50701372EE9120512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B8747DF01AEB416FA5307AE71FF7C75411">
    <w:name w:val="B8747DF01AEB416FA5307AE71FF7C75411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627D4272A934157A7E85CC3531897D810">
    <w:name w:val="5627D4272A934157A7E85CC3531897D810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F146F9947894FFAABA3286021AACA6A58">
    <w:name w:val="CF146F9947894FFAABA3286021AACA6A58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C5AB8E5A47C997F0F0608838E5644">
    <w:name w:val="5CB9C5AB8E5A47C997F0F0608838E5644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6B6D166F4446ADAC758F60ECDA3115">
    <w:name w:val="7ADB6B6D166F4446ADAC758F60ECDA3115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6F16A7D309F4DED88CBC661EED4EAB218">
    <w:name w:val="E6F16A7D309F4DED88CBC661EED4EAB218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5EACF86AD1D4AC49794D8BA23E3CA0417">
    <w:name w:val="35EACF86AD1D4AC49794D8BA23E3CA0417"/>
    <w:rsid w:val="00A0345A"/>
    <w:pPr>
      <w:spacing w:after="120"/>
      <w:ind w:left="360" w:hanging="36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DCF3D7CC56D4181A7191017748EC1262">
    <w:name w:val="5DCF3D7CC56D4181A7191017748EC1262"/>
    <w:rsid w:val="00A03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0D48A22964540A700D6481064AA3018">
    <w:name w:val="0440D48A22964540A700D6481064AA30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FE3D166BC6C8445894FC0245DA6AAE3B16">
    <w:name w:val="FE3D166BC6C8445894FC0245DA6AAE3B16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054BD4B29E94EA0990E22840F845C7B18">
    <w:name w:val="6054BD4B29E94EA0990E22840F845C7B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ADCE11804CFC4443882F82CB4F1A26EB18">
    <w:name w:val="ADCE11804CFC4443882F82CB4F1A26EB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E60A721CFA9E416A94374ABB186241F518">
    <w:name w:val="E60A721CFA9E416A94374ABB186241F5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customStyle="1" w:styleId="6D1DDFAF5D6F4DDFA3420CA287F8029518">
    <w:name w:val="6D1DDFAF5D6F4DDFA3420CA287F8029518"/>
    <w:rsid w:val="00A0345A"/>
    <w:pPr>
      <w:spacing w:before="200" w:after="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9614-92C3-481E-AC86-EBD0514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TP102320439_template(2)</Template>
  <TotalTime>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>Home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Резюме</dc:creator>
  <cp:lastModifiedBy>Семейный</cp:lastModifiedBy>
  <cp:revision>4</cp:revision>
  <dcterms:created xsi:type="dcterms:W3CDTF">2017-01-25T16:55:00Z</dcterms:created>
  <dcterms:modified xsi:type="dcterms:W3CDTF">2017-01-26T12:58:00Z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